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9ED" w:rsidRDefault="006129ED">
      <w:pPr>
        <w:ind w:firstLineChars="900" w:firstLine="2520"/>
        <w:jc w:val="both"/>
        <w:rPr>
          <w:rFonts w:eastAsia="Calibri"/>
          <w:sz w:val="28"/>
          <w:szCs w:val="28"/>
        </w:rPr>
      </w:pPr>
    </w:p>
    <w:bookmarkStart w:id="0" w:name="_GoBack"/>
    <w:p w:rsidR="006129ED" w:rsidRDefault="0071610B">
      <w:pPr>
        <w:jc w:val="center"/>
        <w:rPr>
          <w:rFonts w:eastAsia="Calibri"/>
          <w:sz w:val="28"/>
          <w:szCs w:val="28"/>
        </w:rPr>
      </w:pPr>
      <w:r w:rsidRPr="0071610B">
        <w:rPr>
          <w:rFonts w:eastAsia="Calibri"/>
          <w:sz w:val="28"/>
          <w:szCs w:val="28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8" o:title=""/>
          </v:shape>
          <o:OLEObject Type="Embed" ProgID="AcroExch.Document.11" ShapeID="_x0000_i1025" DrawAspect="Content" ObjectID="_1662553488" r:id="rId9"/>
        </w:object>
      </w:r>
      <w:bookmarkEnd w:id="0"/>
    </w:p>
    <w:p w:rsidR="006129ED" w:rsidRDefault="006129ED">
      <w:pPr>
        <w:jc w:val="both"/>
        <w:rPr>
          <w:b/>
          <w:sz w:val="28"/>
          <w:szCs w:val="28"/>
        </w:rPr>
        <w:sectPr w:rsidR="006129ED">
          <w:footerReference w:type="default" r:id="rId10"/>
          <w:pgSz w:w="11900" w:h="16840"/>
          <w:pgMar w:top="1040" w:right="540" w:bottom="480" w:left="1300" w:header="0" w:footer="299" w:gutter="0"/>
          <w:cols w:space="720"/>
        </w:sectPr>
      </w:pPr>
    </w:p>
    <w:p w:rsidR="006129ED" w:rsidRDefault="006129ED">
      <w:pPr>
        <w:pStyle w:val="a5"/>
        <w:spacing w:before="2"/>
        <w:ind w:firstLine="567"/>
        <w:rPr>
          <w:b/>
          <w:sz w:val="28"/>
          <w:szCs w:val="28"/>
        </w:rPr>
      </w:pPr>
    </w:p>
    <w:p w:rsidR="006129ED" w:rsidRDefault="00A52884">
      <w:pPr>
        <w:spacing w:before="67" w:line="319" w:lineRule="exac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6129ED" w:rsidRDefault="006129ED">
      <w:pPr>
        <w:spacing w:before="67" w:line="319" w:lineRule="exact"/>
        <w:ind w:firstLine="567"/>
        <w:rPr>
          <w:b/>
          <w:sz w:val="28"/>
          <w:szCs w:val="28"/>
        </w:rPr>
      </w:pPr>
    </w:p>
    <w:p w:rsidR="006129ED" w:rsidRDefault="00A52884">
      <w:pPr>
        <w:pStyle w:val="a5"/>
        <w:spacing w:before="4" w:line="232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Рабочая программа по биологии базового уровня, для 5 класса, составлена на основе:</w:t>
      </w:r>
    </w:p>
    <w:p w:rsidR="006129ED" w:rsidRDefault="00A52884">
      <w:pPr>
        <w:pStyle w:val="a9"/>
        <w:numPr>
          <w:ilvl w:val="0"/>
          <w:numId w:val="1"/>
        </w:numPr>
        <w:tabs>
          <w:tab w:val="left" w:pos="617"/>
        </w:tabs>
        <w:spacing w:before="19" w:line="235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Федерального компонента государственного </w:t>
      </w:r>
      <w:r>
        <w:rPr>
          <w:sz w:val="28"/>
          <w:szCs w:val="28"/>
        </w:rPr>
        <w:t>образовательного стандарта начального общего,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основного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(Приказ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05.03.2004</w:t>
      </w:r>
    </w:p>
    <w:p w:rsidR="006129ED" w:rsidRDefault="00A52884">
      <w:pPr>
        <w:pStyle w:val="a5"/>
        <w:spacing w:line="274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№1089);</w:t>
      </w:r>
    </w:p>
    <w:p w:rsidR="006129ED" w:rsidRDefault="00A52884">
      <w:pPr>
        <w:pStyle w:val="a9"/>
        <w:numPr>
          <w:ilvl w:val="0"/>
          <w:numId w:val="1"/>
        </w:numPr>
        <w:tabs>
          <w:tab w:val="left" w:pos="559"/>
        </w:tabs>
        <w:spacing w:before="14" w:line="232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авторской программы по биологии И.Н. Пономаревой, </w:t>
      </w:r>
      <w:proofErr w:type="spellStart"/>
      <w:r>
        <w:rPr>
          <w:sz w:val="28"/>
          <w:szCs w:val="28"/>
        </w:rPr>
        <w:t>В.С.Кучменко</w:t>
      </w:r>
      <w:proofErr w:type="spellEnd"/>
      <w:r>
        <w:rPr>
          <w:sz w:val="28"/>
          <w:szCs w:val="28"/>
        </w:rPr>
        <w:t xml:space="preserve">, </w:t>
      </w:r>
      <w:r>
        <w:rPr>
          <w:spacing w:val="-3"/>
          <w:sz w:val="28"/>
          <w:szCs w:val="28"/>
        </w:rPr>
        <w:t xml:space="preserve">О.А. </w:t>
      </w:r>
      <w:r>
        <w:rPr>
          <w:sz w:val="28"/>
          <w:szCs w:val="28"/>
        </w:rPr>
        <w:t xml:space="preserve">Корниловой (Биология. 5-9 классы: программы – 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-Граф, 2017);</w:t>
      </w:r>
    </w:p>
    <w:p w:rsidR="006129ED" w:rsidRDefault="00A52884">
      <w:pPr>
        <w:pStyle w:val="a9"/>
        <w:numPr>
          <w:ilvl w:val="0"/>
          <w:numId w:val="1"/>
        </w:numPr>
        <w:tabs>
          <w:tab w:val="left" w:pos="540"/>
        </w:tabs>
        <w:spacing w:line="275" w:lineRule="exact"/>
        <w:ind w:left="0" w:firstLine="567"/>
        <w:rPr>
          <w:sz w:val="28"/>
          <w:szCs w:val="28"/>
        </w:rPr>
      </w:pPr>
      <w:r>
        <w:rPr>
          <w:sz w:val="28"/>
          <w:szCs w:val="28"/>
        </w:rPr>
        <w:t>Образовательной программы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ГБОУ ЦО «Интеллект»</w:t>
      </w:r>
    </w:p>
    <w:p w:rsidR="006129ED" w:rsidRDefault="00A52884">
      <w:pPr>
        <w:pStyle w:val="a5"/>
        <w:spacing w:line="275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1 час в неделю, 34 часа в год.</w:t>
      </w:r>
    </w:p>
    <w:p w:rsidR="006129ED" w:rsidRDefault="00A52884">
      <w:pPr>
        <w:pStyle w:val="a5"/>
        <w:spacing w:before="17"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ориентирована на использование учебника Биология:5 класс/ учебник для учащихся общеобразовательных организаций/И.Н. </w:t>
      </w:r>
      <w:r>
        <w:rPr>
          <w:sz w:val="28"/>
          <w:szCs w:val="28"/>
        </w:rPr>
        <w:t xml:space="preserve">Пономарева, </w:t>
      </w:r>
      <w:proofErr w:type="spellStart"/>
      <w:r>
        <w:rPr>
          <w:sz w:val="28"/>
          <w:szCs w:val="28"/>
        </w:rPr>
        <w:t>И.В.Николаев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О.А.Корнилова</w:t>
      </w:r>
      <w:proofErr w:type="spellEnd"/>
      <w:r>
        <w:rPr>
          <w:sz w:val="28"/>
          <w:szCs w:val="28"/>
        </w:rPr>
        <w:t xml:space="preserve">; под редакцией </w:t>
      </w:r>
      <w:proofErr w:type="spellStart"/>
      <w:r>
        <w:rPr>
          <w:sz w:val="28"/>
          <w:szCs w:val="28"/>
        </w:rPr>
        <w:t>И.Н.Пономарёвой</w:t>
      </w:r>
      <w:proofErr w:type="spellEnd"/>
      <w:r>
        <w:rPr>
          <w:sz w:val="28"/>
          <w:szCs w:val="28"/>
        </w:rPr>
        <w:t xml:space="preserve">. –М.: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-Граф, 2019.</w:t>
      </w:r>
    </w:p>
    <w:p w:rsidR="006129ED" w:rsidRDefault="006129ED">
      <w:pPr>
        <w:pStyle w:val="a5"/>
        <w:spacing w:before="5"/>
        <w:ind w:firstLine="567"/>
        <w:rPr>
          <w:sz w:val="28"/>
          <w:szCs w:val="28"/>
        </w:rPr>
      </w:pPr>
    </w:p>
    <w:p w:rsidR="006129ED" w:rsidRDefault="00A52884">
      <w:pPr>
        <w:pStyle w:val="a5"/>
        <w:spacing w:before="9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Методический комплект:</w:t>
      </w:r>
    </w:p>
    <w:p w:rsidR="006129ED" w:rsidRDefault="00A52884">
      <w:pPr>
        <w:pStyle w:val="a5"/>
        <w:numPr>
          <w:ilvl w:val="0"/>
          <w:numId w:val="2"/>
        </w:numPr>
        <w:spacing w:before="9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Учебник «Биология 5 класс», авторы </w:t>
      </w:r>
      <w:proofErr w:type="spellStart"/>
      <w:r>
        <w:rPr>
          <w:sz w:val="28"/>
          <w:szCs w:val="28"/>
        </w:rPr>
        <w:t>И.Н.Пономарева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И.В.Николаев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О.А.Корнилова</w:t>
      </w:r>
      <w:proofErr w:type="spellEnd"/>
      <w:r>
        <w:rPr>
          <w:sz w:val="28"/>
          <w:szCs w:val="28"/>
        </w:rPr>
        <w:t>, издательство «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-Граф», 2019.</w:t>
      </w:r>
    </w:p>
    <w:p w:rsidR="006129ED" w:rsidRDefault="00A52884">
      <w:pPr>
        <w:pStyle w:val="a5"/>
        <w:numPr>
          <w:ilvl w:val="0"/>
          <w:numId w:val="2"/>
        </w:numPr>
        <w:spacing w:before="9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Рабочая тетрадь </w:t>
      </w:r>
      <w:r>
        <w:rPr>
          <w:sz w:val="28"/>
          <w:szCs w:val="28"/>
        </w:rPr>
        <w:t xml:space="preserve">«Биология 5 класс», авторы </w:t>
      </w:r>
      <w:proofErr w:type="spellStart"/>
      <w:r>
        <w:rPr>
          <w:sz w:val="28"/>
          <w:szCs w:val="28"/>
        </w:rPr>
        <w:t>О.А.Корнилова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И.В.Николаев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Л.В.Симонова</w:t>
      </w:r>
      <w:proofErr w:type="spellEnd"/>
      <w:r>
        <w:rPr>
          <w:sz w:val="28"/>
          <w:szCs w:val="28"/>
        </w:rPr>
        <w:t>, издательство «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-Граф», 2019г.</w:t>
      </w:r>
    </w:p>
    <w:p w:rsidR="006129ED" w:rsidRDefault="00A52884">
      <w:pPr>
        <w:pStyle w:val="a5"/>
        <w:numPr>
          <w:ilvl w:val="0"/>
          <w:numId w:val="2"/>
        </w:numPr>
        <w:spacing w:before="9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Поурочные разработки по биологии к УМК </w:t>
      </w:r>
      <w:proofErr w:type="spellStart"/>
      <w:r>
        <w:rPr>
          <w:sz w:val="28"/>
          <w:szCs w:val="28"/>
        </w:rPr>
        <w:t>И.Н.Пономаревой</w:t>
      </w:r>
      <w:proofErr w:type="spellEnd"/>
      <w:r>
        <w:rPr>
          <w:sz w:val="28"/>
          <w:szCs w:val="28"/>
        </w:rPr>
        <w:t xml:space="preserve">, автор </w:t>
      </w:r>
      <w:proofErr w:type="spellStart"/>
      <w:r>
        <w:rPr>
          <w:sz w:val="28"/>
          <w:szCs w:val="28"/>
        </w:rPr>
        <w:t>И.Ю.Константинова</w:t>
      </w:r>
      <w:proofErr w:type="spellEnd"/>
      <w:r>
        <w:rPr>
          <w:sz w:val="28"/>
          <w:szCs w:val="28"/>
        </w:rPr>
        <w:t>, 2017.</w:t>
      </w:r>
    </w:p>
    <w:p w:rsidR="006129ED" w:rsidRDefault="006129ED">
      <w:pPr>
        <w:pStyle w:val="a5"/>
        <w:spacing w:before="9"/>
        <w:ind w:firstLine="567"/>
        <w:rPr>
          <w:sz w:val="28"/>
          <w:szCs w:val="28"/>
        </w:rPr>
      </w:pPr>
    </w:p>
    <w:p w:rsidR="006129ED" w:rsidRDefault="006129ED">
      <w:pPr>
        <w:pStyle w:val="a5"/>
        <w:spacing w:before="1"/>
        <w:ind w:firstLine="567"/>
        <w:rPr>
          <w:sz w:val="28"/>
          <w:szCs w:val="28"/>
        </w:rPr>
      </w:pPr>
    </w:p>
    <w:p w:rsidR="006129ED" w:rsidRDefault="00A52884">
      <w:pPr>
        <w:pStyle w:val="2"/>
        <w:ind w:left="0" w:firstLine="567"/>
        <w:rPr>
          <w:sz w:val="28"/>
          <w:szCs w:val="28"/>
        </w:rPr>
      </w:pPr>
      <w:r>
        <w:rPr>
          <w:sz w:val="28"/>
          <w:szCs w:val="28"/>
        </w:rPr>
        <w:t>Учебно-тематическое планирование</w:t>
      </w:r>
    </w:p>
    <w:p w:rsidR="006129ED" w:rsidRDefault="006129ED">
      <w:pPr>
        <w:pStyle w:val="a5"/>
        <w:ind w:firstLine="567"/>
        <w:rPr>
          <w:b/>
          <w:sz w:val="28"/>
          <w:szCs w:val="28"/>
        </w:rPr>
      </w:pPr>
    </w:p>
    <w:tbl>
      <w:tblPr>
        <w:tblW w:w="9808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5263"/>
        <w:gridCol w:w="1283"/>
        <w:gridCol w:w="2263"/>
      </w:tblGrid>
      <w:tr w:rsidR="006129ED">
        <w:trPr>
          <w:trHeight w:val="263"/>
        </w:trPr>
        <w:tc>
          <w:tcPr>
            <w:tcW w:w="999" w:type="dxa"/>
            <w:vMerge w:val="restart"/>
          </w:tcPr>
          <w:p w:rsidR="006129ED" w:rsidRDefault="00A52884">
            <w:pPr>
              <w:pStyle w:val="TableParagraph"/>
              <w:spacing w:line="268" w:lineRule="exact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5263" w:type="dxa"/>
            <w:vMerge w:val="restart"/>
          </w:tcPr>
          <w:p w:rsidR="006129ED" w:rsidRDefault="00A52884">
            <w:pPr>
              <w:pStyle w:val="TableParagraph"/>
              <w:spacing w:line="268" w:lineRule="exact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разделов </w:t>
            </w:r>
            <w:r>
              <w:rPr>
                <w:sz w:val="28"/>
                <w:szCs w:val="28"/>
              </w:rPr>
              <w:t>и тем</w:t>
            </w:r>
          </w:p>
        </w:tc>
        <w:tc>
          <w:tcPr>
            <w:tcW w:w="1283" w:type="dxa"/>
            <w:tcBorders>
              <w:bottom w:val="nil"/>
            </w:tcBorders>
          </w:tcPr>
          <w:p w:rsidR="006129ED" w:rsidRDefault="00A52884">
            <w:pPr>
              <w:pStyle w:val="TableParagraph"/>
              <w:spacing w:line="244" w:lineRule="exact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263" w:type="dxa"/>
            <w:tcBorders>
              <w:bottom w:val="nil"/>
            </w:tcBorders>
          </w:tcPr>
          <w:p w:rsidR="006129ED" w:rsidRDefault="00A52884">
            <w:pPr>
              <w:pStyle w:val="TableParagraph"/>
              <w:spacing w:line="244" w:lineRule="exact"/>
              <w:ind w:firstLineChars="50"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</w:t>
            </w:r>
          </w:p>
        </w:tc>
      </w:tr>
      <w:tr w:rsidR="006129ED">
        <w:trPr>
          <w:trHeight w:val="272"/>
        </w:trPr>
        <w:tc>
          <w:tcPr>
            <w:tcW w:w="999" w:type="dxa"/>
            <w:vMerge/>
            <w:tcBorders>
              <w:top w:val="nil"/>
            </w:tcBorders>
          </w:tcPr>
          <w:p w:rsidR="006129ED" w:rsidRDefault="006129E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263" w:type="dxa"/>
            <w:vMerge/>
            <w:tcBorders>
              <w:top w:val="nil"/>
            </w:tcBorders>
          </w:tcPr>
          <w:p w:rsidR="006129ED" w:rsidRDefault="006129E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:rsidR="006129ED" w:rsidRDefault="00A52884">
            <w:pPr>
              <w:pStyle w:val="TableParagraph"/>
              <w:spacing w:line="253" w:lineRule="exact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2263" w:type="dxa"/>
            <w:tcBorders>
              <w:top w:val="nil"/>
            </w:tcBorders>
          </w:tcPr>
          <w:p w:rsidR="006129ED" w:rsidRDefault="00A52884">
            <w:pPr>
              <w:pStyle w:val="TableParagraph"/>
              <w:spacing w:line="253" w:lineRule="exact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экскурсии</w:t>
            </w:r>
          </w:p>
        </w:tc>
      </w:tr>
      <w:tr w:rsidR="006129ED">
        <w:trPr>
          <w:trHeight w:val="263"/>
        </w:trPr>
        <w:tc>
          <w:tcPr>
            <w:tcW w:w="999" w:type="dxa"/>
          </w:tcPr>
          <w:p w:rsidR="006129ED" w:rsidRDefault="00A52884">
            <w:pPr>
              <w:pStyle w:val="TableParagraph"/>
              <w:spacing w:line="243" w:lineRule="exact"/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63" w:type="dxa"/>
          </w:tcPr>
          <w:p w:rsidR="006129ED" w:rsidRDefault="00A52884">
            <w:pPr>
              <w:pStyle w:val="TableParagraph"/>
              <w:spacing w:line="243" w:lineRule="exact"/>
              <w:ind w:firstLin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– наука о живом мире.</w:t>
            </w:r>
          </w:p>
        </w:tc>
        <w:tc>
          <w:tcPr>
            <w:tcW w:w="1283" w:type="dxa"/>
          </w:tcPr>
          <w:p w:rsidR="006129ED" w:rsidRDefault="00A52884">
            <w:pPr>
              <w:pStyle w:val="TableParagraph"/>
              <w:spacing w:line="243" w:lineRule="exact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3" w:type="dxa"/>
          </w:tcPr>
          <w:p w:rsidR="006129ED" w:rsidRDefault="00A52884">
            <w:pPr>
              <w:pStyle w:val="TableParagraph"/>
              <w:spacing w:line="243" w:lineRule="exact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Л.р.-2</w:t>
            </w:r>
          </w:p>
        </w:tc>
      </w:tr>
      <w:tr w:rsidR="006129ED">
        <w:trPr>
          <w:trHeight w:val="267"/>
        </w:trPr>
        <w:tc>
          <w:tcPr>
            <w:tcW w:w="999" w:type="dxa"/>
          </w:tcPr>
          <w:p w:rsidR="006129ED" w:rsidRDefault="00A52884">
            <w:pPr>
              <w:pStyle w:val="TableParagraph"/>
              <w:spacing w:line="248" w:lineRule="exact"/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63" w:type="dxa"/>
          </w:tcPr>
          <w:p w:rsidR="006129ED" w:rsidRDefault="00A52884">
            <w:pPr>
              <w:pStyle w:val="TableParagraph"/>
              <w:spacing w:line="248" w:lineRule="exact"/>
              <w:ind w:firstLin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Многообразие живых организмов.</w:t>
            </w:r>
          </w:p>
        </w:tc>
        <w:tc>
          <w:tcPr>
            <w:tcW w:w="1283" w:type="dxa"/>
          </w:tcPr>
          <w:p w:rsidR="006129ED" w:rsidRDefault="00A52884">
            <w:pPr>
              <w:pStyle w:val="TableParagraph"/>
              <w:spacing w:line="248" w:lineRule="exact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3" w:type="dxa"/>
          </w:tcPr>
          <w:p w:rsidR="006129ED" w:rsidRDefault="00A52884">
            <w:pPr>
              <w:pStyle w:val="TableParagraph"/>
              <w:spacing w:line="248" w:lineRule="exact"/>
              <w:ind w:firstLine="56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Л.р</w:t>
            </w:r>
            <w:proofErr w:type="spellEnd"/>
            <w:r>
              <w:rPr>
                <w:sz w:val="28"/>
                <w:szCs w:val="28"/>
              </w:rPr>
              <w:t>. -2</w:t>
            </w:r>
          </w:p>
        </w:tc>
      </w:tr>
      <w:tr w:rsidR="006129ED">
        <w:trPr>
          <w:trHeight w:val="268"/>
        </w:trPr>
        <w:tc>
          <w:tcPr>
            <w:tcW w:w="999" w:type="dxa"/>
          </w:tcPr>
          <w:p w:rsidR="006129ED" w:rsidRDefault="00A52884">
            <w:pPr>
              <w:pStyle w:val="TableParagraph"/>
              <w:spacing w:line="248" w:lineRule="exact"/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63" w:type="dxa"/>
          </w:tcPr>
          <w:p w:rsidR="006129ED" w:rsidRDefault="00A52884">
            <w:pPr>
              <w:pStyle w:val="TableParagraph"/>
              <w:spacing w:line="248" w:lineRule="exact"/>
              <w:ind w:firstLin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организмов на планете Земля.</w:t>
            </w:r>
          </w:p>
        </w:tc>
        <w:tc>
          <w:tcPr>
            <w:tcW w:w="1283" w:type="dxa"/>
          </w:tcPr>
          <w:p w:rsidR="006129ED" w:rsidRDefault="00A52884">
            <w:pPr>
              <w:pStyle w:val="TableParagraph"/>
              <w:spacing w:line="248" w:lineRule="exact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3" w:type="dxa"/>
          </w:tcPr>
          <w:p w:rsidR="006129ED" w:rsidRDefault="006129ED">
            <w:pPr>
              <w:pStyle w:val="TableParagraph"/>
              <w:ind w:firstLine="567"/>
              <w:rPr>
                <w:sz w:val="28"/>
                <w:szCs w:val="28"/>
              </w:rPr>
            </w:pPr>
          </w:p>
        </w:tc>
      </w:tr>
      <w:tr w:rsidR="006129ED">
        <w:trPr>
          <w:trHeight w:val="267"/>
        </w:trPr>
        <w:tc>
          <w:tcPr>
            <w:tcW w:w="999" w:type="dxa"/>
          </w:tcPr>
          <w:p w:rsidR="006129ED" w:rsidRDefault="00A52884">
            <w:pPr>
              <w:pStyle w:val="TableParagraph"/>
              <w:spacing w:line="248" w:lineRule="exact"/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63" w:type="dxa"/>
          </w:tcPr>
          <w:p w:rsidR="006129ED" w:rsidRDefault="00A52884">
            <w:pPr>
              <w:pStyle w:val="TableParagraph"/>
              <w:spacing w:line="248" w:lineRule="exact"/>
              <w:ind w:firstLin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на планете Земля.</w:t>
            </w:r>
          </w:p>
        </w:tc>
        <w:tc>
          <w:tcPr>
            <w:tcW w:w="1283" w:type="dxa"/>
          </w:tcPr>
          <w:p w:rsidR="006129ED" w:rsidRDefault="00A52884">
            <w:pPr>
              <w:pStyle w:val="TableParagraph"/>
              <w:spacing w:line="248" w:lineRule="exact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3" w:type="dxa"/>
          </w:tcPr>
          <w:p w:rsidR="006129ED" w:rsidRDefault="00A52884">
            <w:pPr>
              <w:pStyle w:val="TableParagraph"/>
              <w:spacing w:line="248" w:lineRule="exact"/>
              <w:ind w:firstLineChars="50"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Экскурсий -1</w:t>
            </w:r>
          </w:p>
        </w:tc>
      </w:tr>
      <w:tr w:rsidR="006129ED">
        <w:trPr>
          <w:trHeight w:val="511"/>
        </w:trPr>
        <w:tc>
          <w:tcPr>
            <w:tcW w:w="999" w:type="dxa"/>
            <w:vMerge w:val="restart"/>
          </w:tcPr>
          <w:p w:rsidR="006129ED" w:rsidRDefault="006129ED">
            <w:pPr>
              <w:pStyle w:val="TableParagraph"/>
              <w:ind w:firstLine="567"/>
              <w:rPr>
                <w:sz w:val="28"/>
                <w:szCs w:val="28"/>
              </w:rPr>
            </w:pPr>
          </w:p>
        </w:tc>
        <w:tc>
          <w:tcPr>
            <w:tcW w:w="5263" w:type="dxa"/>
            <w:vMerge w:val="restart"/>
          </w:tcPr>
          <w:p w:rsidR="006129ED" w:rsidRDefault="00A52884">
            <w:pPr>
              <w:pStyle w:val="TableParagraph"/>
              <w:spacing w:line="263" w:lineRule="exact"/>
              <w:ind w:firstLin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283" w:type="dxa"/>
            <w:vMerge w:val="restart"/>
          </w:tcPr>
          <w:p w:rsidR="006129ED" w:rsidRDefault="006129ED">
            <w:pPr>
              <w:pStyle w:val="TableParagraph"/>
              <w:spacing w:before="4"/>
              <w:ind w:firstLine="567"/>
              <w:rPr>
                <w:b/>
                <w:sz w:val="28"/>
                <w:szCs w:val="28"/>
              </w:rPr>
            </w:pPr>
          </w:p>
          <w:p w:rsidR="006129ED" w:rsidRDefault="00A52884">
            <w:pPr>
              <w:pStyle w:val="TableParagraph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263" w:type="dxa"/>
            <w:tcBorders>
              <w:bottom w:val="nil"/>
            </w:tcBorders>
          </w:tcPr>
          <w:p w:rsidR="006129ED" w:rsidRDefault="006129ED">
            <w:pPr>
              <w:pStyle w:val="TableParagraph"/>
              <w:spacing w:before="4"/>
              <w:ind w:firstLine="567"/>
              <w:rPr>
                <w:b/>
                <w:sz w:val="28"/>
                <w:szCs w:val="28"/>
              </w:rPr>
            </w:pPr>
          </w:p>
          <w:p w:rsidR="006129ED" w:rsidRDefault="00A52884">
            <w:pPr>
              <w:pStyle w:val="TableParagraph"/>
              <w:spacing w:line="245" w:lineRule="exact"/>
              <w:ind w:firstLineChars="50"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Лабораторных</w:t>
            </w:r>
          </w:p>
        </w:tc>
      </w:tr>
      <w:tr w:rsidR="006129ED">
        <w:trPr>
          <w:trHeight w:val="253"/>
        </w:trPr>
        <w:tc>
          <w:tcPr>
            <w:tcW w:w="999" w:type="dxa"/>
            <w:vMerge/>
            <w:tcBorders>
              <w:top w:val="nil"/>
            </w:tcBorders>
          </w:tcPr>
          <w:p w:rsidR="006129ED" w:rsidRDefault="006129E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263" w:type="dxa"/>
            <w:vMerge/>
            <w:tcBorders>
              <w:top w:val="nil"/>
            </w:tcBorders>
          </w:tcPr>
          <w:p w:rsidR="006129ED" w:rsidRDefault="006129E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top w:val="nil"/>
            </w:tcBorders>
          </w:tcPr>
          <w:p w:rsidR="006129ED" w:rsidRDefault="006129E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6129ED" w:rsidRDefault="00A52884">
            <w:pPr>
              <w:pStyle w:val="TableParagraph"/>
              <w:spacing w:line="234" w:lineRule="exact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 -4</w:t>
            </w:r>
          </w:p>
        </w:tc>
      </w:tr>
      <w:tr w:rsidR="006129ED">
        <w:trPr>
          <w:trHeight w:val="269"/>
        </w:trPr>
        <w:tc>
          <w:tcPr>
            <w:tcW w:w="999" w:type="dxa"/>
            <w:vMerge/>
            <w:tcBorders>
              <w:top w:val="nil"/>
            </w:tcBorders>
          </w:tcPr>
          <w:p w:rsidR="006129ED" w:rsidRDefault="006129E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263" w:type="dxa"/>
            <w:vMerge/>
            <w:tcBorders>
              <w:top w:val="nil"/>
            </w:tcBorders>
          </w:tcPr>
          <w:p w:rsidR="006129ED" w:rsidRDefault="006129E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top w:val="nil"/>
            </w:tcBorders>
          </w:tcPr>
          <w:p w:rsidR="006129ED" w:rsidRDefault="006129E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nil"/>
            </w:tcBorders>
          </w:tcPr>
          <w:p w:rsidR="006129ED" w:rsidRDefault="00A52884">
            <w:pPr>
              <w:pStyle w:val="TableParagraph"/>
              <w:spacing w:line="250" w:lineRule="exact"/>
              <w:ind w:firstLineChars="50"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Экскурсий -1</w:t>
            </w:r>
          </w:p>
        </w:tc>
      </w:tr>
    </w:tbl>
    <w:p w:rsidR="006129ED" w:rsidRDefault="006129ED">
      <w:pPr>
        <w:pStyle w:val="a5"/>
        <w:ind w:firstLine="567"/>
        <w:rPr>
          <w:b/>
          <w:sz w:val="28"/>
          <w:szCs w:val="28"/>
        </w:rPr>
      </w:pPr>
    </w:p>
    <w:p w:rsidR="006129ED" w:rsidRDefault="006129ED">
      <w:pPr>
        <w:pStyle w:val="a5"/>
        <w:spacing w:before="4"/>
        <w:ind w:firstLine="567"/>
        <w:rPr>
          <w:b/>
          <w:sz w:val="28"/>
          <w:szCs w:val="28"/>
        </w:rPr>
      </w:pPr>
    </w:p>
    <w:p w:rsidR="006129ED" w:rsidRDefault="00A52884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учебного предмета, курса и основное содержание.</w:t>
      </w:r>
    </w:p>
    <w:p w:rsidR="006129ED" w:rsidRDefault="00A52884">
      <w:pPr>
        <w:pStyle w:val="a5"/>
        <w:spacing w:before="268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</w:t>
      </w:r>
      <w:r>
        <w:rPr>
          <w:sz w:val="28"/>
          <w:szCs w:val="28"/>
        </w:rPr>
        <w:t xml:space="preserve">её многообразии и эволюции, человеке как биосоциальном </w:t>
      </w:r>
      <w:r>
        <w:rPr>
          <w:sz w:val="28"/>
          <w:szCs w:val="28"/>
        </w:rPr>
        <w:lastRenderedPageBreak/>
        <w:t>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</w:t>
      </w:r>
      <w:r>
        <w:rPr>
          <w:sz w:val="28"/>
          <w:szCs w:val="28"/>
        </w:rPr>
        <w:t>кой культуры, сохранения окружающей среды и собственного</w:t>
      </w:r>
    </w:p>
    <w:p w:rsidR="006129ED" w:rsidRDefault="00A52884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>здоровья, для повседневной жизни и практической деятельности.</w:t>
      </w:r>
    </w:p>
    <w:p w:rsidR="006129ED" w:rsidRDefault="00A52884">
      <w:pPr>
        <w:pStyle w:val="a5"/>
        <w:spacing w:before="15" w:line="23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биологии в 5 классе «Биология» имеет комплексный характер, так как включает основы различных биологических </w:t>
      </w:r>
      <w:r>
        <w:rPr>
          <w:spacing w:val="-3"/>
          <w:sz w:val="28"/>
          <w:szCs w:val="28"/>
        </w:rPr>
        <w:t xml:space="preserve">наук </w:t>
      </w:r>
      <w:r>
        <w:rPr>
          <w:sz w:val="28"/>
          <w:szCs w:val="28"/>
        </w:rPr>
        <w:t xml:space="preserve">о живых организмах: </w:t>
      </w:r>
      <w:r>
        <w:rPr>
          <w:sz w:val="28"/>
          <w:szCs w:val="28"/>
        </w:rPr>
        <w:t>ботаники, зоологии, морфологии, анатомии, физиологии, экологии, микологии, микробиологии. Содержание и структура этого курса обеспечивают выполнение требований к уровню подготовки школьника, развитие творческих умений, научного мировоззрения, гуманности, э</w:t>
      </w:r>
      <w:r>
        <w:rPr>
          <w:sz w:val="28"/>
          <w:szCs w:val="28"/>
        </w:rPr>
        <w:t>кологической культуры, а также привитие самостоятельности, трудолюбия и заботливого отношения 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природе.</w:t>
      </w:r>
    </w:p>
    <w:p w:rsidR="006129ED" w:rsidRDefault="00A52884">
      <w:pPr>
        <w:pStyle w:val="a5"/>
        <w:spacing w:before="22" w:line="23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Опорой для изучения </w:t>
      </w:r>
      <w:r>
        <w:rPr>
          <w:sz w:val="28"/>
          <w:szCs w:val="28"/>
        </w:rPr>
        <w:t>биологии</w:t>
      </w:r>
      <w:r>
        <w:rPr>
          <w:sz w:val="28"/>
          <w:szCs w:val="28"/>
        </w:rPr>
        <w:t xml:space="preserve"> в 5 классе является предмет «Окружающий мир», который учащиеся изучали в начальной школе. В свою очередь, содержание курса</w:t>
      </w:r>
      <w:r>
        <w:rPr>
          <w:sz w:val="28"/>
          <w:szCs w:val="28"/>
        </w:rPr>
        <w:t xml:space="preserve"> биологии в основной школе является базой для изучения общих биологических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биологического об</w:t>
      </w:r>
      <w:r>
        <w:rPr>
          <w:sz w:val="28"/>
          <w:szCs w:val="28"/>
        </w:rPr>
        <w:t>разования и является основой для последующей уровневой и профильной дифференциации.</w:t>
      </w:r>
    </w:p>
    <w:p w:rsidR="006129ED" w:rsidRDefault="006129ED">
      <w:pPr>
        <w:pStyle w:val="a5"/>
        <w:spacing w:before="9" w:line="235" w:lineRule="auto"/>
        <w:ind w:firstLine="567"/>
        <w:jc w:val="both"/>
        <w:rPr>
          <w:sz w:val="28"/>
          <w:szCs w:val="28"/>
        </w:rPr>
      </w:pPr>
    </w:p>
    <w:p w:rsidR="006129ED" w:rsidRDefault="00A52884">
      <w:pPr>
        <w:pStyle w:val="1"/>
        <w:ind w:left="0" w:firstLine="567"/>
        <w:jc w:val="center"/>
      </w:pPr>
      <w:r>
        <w:t>Содержание тем учебного курса</w:t>
      </w:r>
    </w:p>
    <w:p w:rsidR="006129ED" w:rsidRDefault="006129ED">
      <w:pPr>
        <w:pStyle w:val="a5"/>
        <w:spacing w:before="7"/>
        <w:ind w:firstLine="567"/>
        <w:rPr>
          <w:b/>
          <w:sz w:val="28"/>
          <w:szCs w:val="28"/>
        </w:rPr>
      </w:pPr>
    </w:p>
    <w:p w:rsidR="006129ED" w:rsidRDefault="00A52884">
      <w:pPr>
        <w:pStyle w:val="2"/>
        <w:numPr>
          <w:ilvl w:val="0"/>
          <w:numId w:val="3"/>
        </w:numPr>
        <w:tabs>
          <w:tab w:val="left" w:pos="709"/>
          <w:tab w:val="left" w:pos="851"/>
        </w:tabs>
        <w:spacing w:before="1"/>
        <w:ind w:left="0" w:firstLine="567"/>
        <w:jc w:val="left"/>
        <w:rPr>
          <w:sz w:val="28"/>
          <w:szCs w:val="28"/>
        </w:rPr>
      </w:pPr>
      <w:r>
        <w:rPr>
          <w:sz w:val="28"/>
          <w:szCs w:val="28"/>
        </w:rPr>
        <w:t>«Биология – наука о живом мире»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9часов</w:t>
      </w:r>
    </w:p>
    <w:p w:rsidR="006129ED" w:rsidRDefault="006129ED">
      <w:pPr>
        <w:pStyle w:val="a5"/>
        <w:spacing w:before="7"/>
        <w:ind w:firstLine="567"/>
        <w:rPr>
          <w:b/>
          <w:sz w:val="28"/>
          <w:szCs w:val="28"/>
        </w:rPr>
      </w:pPr>
    </w:p>
    <w:p w:rsidR="006129ED" w:rsidRDefault="00A52884">
      <w:pPr>
        <w:pStyle w:val="a5"/>
        <w:spacing w:line="23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Биология как наука. Роль биологии в практической деятельности людей. Отличительные признаки живых </w:t>
      </w:r>
      <w:r>
        <w:rPr>
          <w:sz w:val="28"/>
          <w:szCs w:val="28"/>
        </w:rPr>
        <w:t>организмов. Методы изучения живых организмов. Клеточное строение организмов. Многообразие клеток. Особенности химического состава живых организмов. Неорганические и органические вещества, их роль в организме.</w:t>
      </w:r>
    </w:p>
    <w:p w:rsidR="006129ED" w:rsidRDefault="00A52884">
      <w:pPr>
        <w:pStyle w:val="a5"/>
        <w:spacing w:before="9"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Роль питания и дыхания, транспорта веществ, уда</w:t>
      </w:r>
      <w:r>
        <w:rPr>
          <w:sz w:val="28"/>
          <w:szCs w:val="28"/>
        </w:rPr>
        <w:t>ление продуктов обмена и жизнедеятельности клетки и организмов. Размножение.</w:t>
      </w:r>
    </w:p>
    <w:p w:rsidR="006129ED" w:rsidRDefault="00A52884">
      <w:pPr>
        <w:pStyle w:val="2"/>
        <w:spacing w:before="12" w:line="27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 работы:</w:t>
      </w:r>
    </w:p>
    <w:p w:rsidR="006129ED" w:rsidRDefault="00A52884">
      <w:pPr>
        <w:pStyle w:val="a5"/>
        <w:spacing w:line="27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«Изучение устройства увеличительных приборов».</w:t>
      </w:r>
    </w:p>
    <w:p w:rsidR="006129ED" w:rsidRDefault="00A52884">
      <w:pPr>
        <w:pStyle w:val="a5"/>
        <w:spacing w:before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>«Знакомство с клетками растений».</w:t>
      </w:r>
    </w:p>
    <w:p w:rsidR="006129ED" w:rsidRDefault="006129ED">
      <w:pPr>
        <w:pStyle w:val="a5"/>
        <w:spacing w:before="10"/>
        <w:ind w:firstLine="567"/>
        <w:rPr>
          <w:sz w:val="28"/>
          <w:szCs w:val="28"/>
        </w:rPr>
      </w:pPr>
    </w:p>
    <w:p w:rsidR="006129ED" w:rsidRDefault="00A52884">
      <w:pPr>
        <w:pStyle w:val="2"/>
        <w:numPr>
          <w:ilvl w:val="0"/>
          <w:numId w:val="3"/>
        </w:numPr>
        <w:tabs>
          <w:tab w:val="left" w:pos="851"/>
        </w:tabs>
        <w:ind w:left="0" w:firstLine="567"/>
        <w:jc w:val="left"/>
        <w:rPr>
          <w:sz w:val="28"/>
          <w:szCs w:val="28"/>
        </w:rPr>
      </w:pPr>
      <w:r>
        <w:rPr>
          <w:sz w:val="28"/>
          <w:szCs w:val="28"/>
        </w:rPr>
        <w:t>«Многообразие живых организмов» 11 часов</w:t>
      </w:r>
    </w:p>
    <w:p w:rsidR="006129ED" w:rsidRDefault="006129ED">
      <w:pPr>
        <w:pStyle w:val="a5"/>
        <w:spacing w:before="5"/>
        <w:ind w:firstLine="567"/>
        <w:rPr>
          <w:b/>
          <w:sz w:val="28"/>
          <w:szCs w:val="28"/>
        </w:rPr>
      </w:pPr>
    </w:p>
    <w:p w:rsidR="006129ED" w:rsidRDefault="00A52884">
      <w:pPr>
        <w:pStyle w:val="a5"/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классификации. </w:t>
      </w:r>
      <w:r>
        <w:rPr>
          <w:sz w:val="28"/>
          <w:szCs w:val="28"/>
        </w:rPr>
        <w:t>Отличительные признаки представителей разных царств живой природы. Бактерии. Многообразие. Роль бактерий в природе и жизни человека. Значение растений в природе и жизни человека.</w:t>
      </w:r>
    </w:p>
    <w:p w:rsidR="006129ED" w:rsidRDefault="00A52884">
      <w:pPr>
        <w:pStyle w:val="a5"/>
        <w:spacing w:line="24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Строение животных. Многообразие животных, их роль в природе и жизни человека.</w:t>
      </w:r>
    </w:p>
    <w:p w:rsidR="006129ED" w:rsidRDefault="00A52884">
      <w:pPr>
        <w:pStyle w:val="a5"/>
        <w:spacing w:line="24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Многообразие грибов, их роль в природе и жизни</w:t>
      </w:r>
      <w:r>
        <w:rPr>
          <w:spacing w:val="-27"/>
          <w:sz w:val="28"/>
          <w:szCs w:val="28"/>
        </w:rPr>
        <w:t xml:space="preserve"> </w:t>
      </w:r>
      <w:r>
        <w:rPr>
          <w:sz w:val="28"/>
          <w:szCs w:val="28"/>
        </w:rPr>
        <w:t>человека. Лишайники. Роль в природе и жизни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человека.</w:t>
      </w:r>
    </w:p>
    <w:p w:rsidR="006129ED" w:rsidRDefault="00A52884">
      <w:pPr>
        <w:pStyle w:val="2"/>
        <w:spacing w:line="27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 работы:</w:t>
      </w:r>
    </w:p>
    <w:p w:rsidR="006129ED" w:rsidRDefault="00A52884">
      <w:pPr>
        <w:pStyle w:val="a5"/>
        <w:spacing w:line="271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3 </w:t>
      </w:r>
      <w:r>
        <w:rPr>
          <w:sz w:val="28"/>
          <w:szCs w:val="28"/>
        </w:rPr>
        <w:t>«Знакомство с внешним строением побегов растения».</w:t>
      </w:r>
    </w:p>
    <w:p w:rsidR="006129ED" w:rsidRDefault="00A52884">
      <w:pPr>
        <w:pStyle w:val="a5"/>
        <w:spacing w:line="275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4 </w:t>
      </w:r>
      <w:r>
        <w:rPr>
          <w:sz w:val="28"/>
          <w:szCs w:val="28"/>
        </w:rPr>
        <w:t>«Наблюдение за передвижением животных».</w:t>
      </w:r>
    </w:p>
    <w:p w:rsidR="006129ED" w:rsidRDefault="006129ED">
      <w:pPr>
        <w:pStyle w:val="a5"/>
        <w:spacing w:before="9"/>
        <w:ind w:firstLine="567"/>
        <w:rPr>
          <w:sz w:val="28"/>
          <w:szCs w:val="28"/>
        </w:rPr>
      </w:pPr>
    </w:p>
    <w:p w:rsidR="006129ED" w:rsidRDefault="00A52884">
      <w:pPr>
        <w:pStyle w:val="2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«Жизнь организмов на планете </w:t>
      </w:r>
      <w:r>
        <w:rPr>
          <w:sz w:val="28"/>
          <w:szCs w:val="28"/>
        </w:rPr>
        <w:t>Земля» 8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</w:p>
    <w:p w:rsidR="006129ED" w:rsidRDefault="006129ED">
      <w:pPr>
        <w:pStyle w:val="a5"/>
        <w:spacing w:before="2"/>
        <w:ind w:firstLine="567"/>
        <w:rPr>
          <w:b/>
          <w:sz w:val="28"/>
          <w:szCs w:val="28"/>
        </w:rPr>
      </w:pPr>
    </w:p>
    <w:p w:rsidR="006129ED" w:rsidRDefault="00A52884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>Взаимосвязи организмов с окружающей средой.</w:t>
      </w:r>
    </w:p>
    <w:p w:rsidR="006129ED" w:rsidRDefault="00A52884">
      <w:pPr>
        <w:pStyle w:val="a5"/>
        <w:tabs>
          <w:tab w:val="left" w:pos="3602"/>
          <w:tab w:val="left" w:pos="6661"/>
          <w:tab w:val="left" w:pos="8222"/>
        </w:tabs>
        <w:spacing w:before="3" w:line="275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Влияние экологических факторов на организмы.</w:t>
      </w:r>
    </w:p>
    <w:p w:rsidR="006129ED" w:rsidRDefault="00A52884">
      <w:pPr>
        <w:pStyle w:val="a5"/>
        <w:tabs>
          <w:tab w:val="left" w:pos="3602"/>
        </w:tabs>
        <w:spacing w:line="24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Взаимосвязи организмов с окружающей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средой.</w:t>
      </w:r>
    </w:p>
    <w:p w:rsidR="006129ED" w:rsidRDefault="00A52884">
      <w:pPr>
        <w:pStyle w:val="a5"/>
        <w:spacing w:line="271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Пищевые связи в экосистеме.</w:t>
      </w:r>
    </w:p>
    <w:p w:rsidR="006129ED" w:rsidRDefault="00A52884">
      <w:pPr>
        <w:pStyle w:val="a5"/>
        <w:spacing w:before="3" w:line="237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Круговорот веществ и превращение энергии. Приспособленность организмов к </w:t>
      </w:r>
      <w:r>
        <w:rPr>
          <w:sz w:val="28"/>
          <w:szCs w:val="28"/>
        </w:rPr>
        <w:t>окружающей</w:t>
      </w:r>
      <w:r>
        <w:rPr>
          <w:spacing w:val="-24"/>
          <w:sz w:val="28"/>
          <w:szCs w:val="28"/>
        </w:rPr>
        <w:t xml:space="preserve"> </w:t>
      </w:r>
      <w:r>
        <w:rPr>
          <w:sz w:val="28"/>
          <w:szCs w:val="28"/>
        </w:rPr>
        <w:t>среде.</w:t>
      </w:r>
    </w:p>
    <w:p w:rsidR="006129ED" w:rsidRDefault="006129ED">
      <w:pPr>
        <w:pStyle w:val="a5"/>
        <w:spacing w:before="11"/>
        <w:ind w:firstLine="567"/>
        <w:rPr>
          <w:sz w:val="28"/>
          <w:szCs w:val="28"/>
        </w:rPr>
      </w:pPr>
    </w:p>
    <w:p w:rsidR="006129ED" w:rsidRDefault="00A52884">
      <w:pPr>
        <w:pStyle w:val="2"/>
        <w:numPr>
          <w:ilvl w:val="0"/>
          <w:numId w:val="3"/>
        </w:numPr>
        <w:tabs>
          <w:tab w:val="left" w:pos="993"/>
        </w:tabs>
        <w:ind w:left="0" w:firstLine="567"/>
        <w:jc w:val="left"/>
        <w:rPr>
          <w:sz w:val="28"/>
          <w:szCs w:val="28"/>
        </w:rPr>
      </w:pPr>
      <w:r>
        <w:rPr>
          <w:sz w:val="28"/>
          <w:szCs w:val="28"/>
        </w:rPr>
        <w:t>«Человек на планете Земля» 7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</w:p>
    <w:p w:rsidR="006129ED" w:rsidRDefault="006129ED">
      <w:pPr>
        <w:pStyle w:val="a5"/>
        <w:spacing w:before="2"/>
        <w:ind w:firstLine="567"/>
        <w:rPr>
          <w:b/>
          <w:sz w:val="28"/>
          <w:szCs w:val="28"/>
        </w:rPr>
      </w:pPr>
    </w:p>
    <w:p w:rsidR="006129ED" w:rsidRDefault="00A52884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человека в системе органического мира.</w:t>
      </w:r>
    </w:p>
    <w:p w:rsidR="006129ED" w:rsidRDefault="00A52884">
      <w:pPr>
        <w:pStyle w:val="a5"/>
        <w:spacing w:before="17"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Природная и социальная среда обитания человека. Особенности поведения человека. Речь. Мышление. Роль человека в биосфере. Экологические проблемы деятельност</w:t>
      </w:r>
      <w:r>
        <w:rPr>
          <w:sz w:val="28"/>
          <w:szCs w:val="28"/>
        </w:rPr>
        <w:t>и человека в экосистеме.</w:t>
      </w:r>
    </w:p>
    <w:p w:rsidR="006129ED" w:rsidRDefault="006129ED">
      <w:pPr>
        <w:pStyle w:val="a5"/>
        <w:spacing w:before="17" w:line="235" w:lineRule="auto"/>
        <w:ind w:firstLine="567"/>
        <w:jc w:val="both"/>
        <w:rPr>
          <w:sz w:val="28"/>
          <w:szCs w:val="28"/>
        </w:rPr>
      </w:pPr>
    </w:p>
    <w:p w:rsidR="006129ED" w:rsidRDefault="006129ED">
      <w:pPr>
        <w:spacing w:line="235" w:lineRule="auto"/>
        <w:ind w:firstLine="567"/>
        <w:jc w:val="both"/>
        <w:rPr>
          <w:sz w:val="28"/>
          <w:szCs w:val="28"/>
        </w:rPr>
      </w:pPr>
    </w:p>
    <w:p w:rsidR="006129ED" w:rsidRDefault="00A52884">
      <w:pPr>
        <w:pStyle w:val="1"/>
      </w:pPr>
      <w:r>
        <w:t>Требования к уровню подготовки обучающихся.</w:t>
      </w:r>
    </w:p>
    <w:p w:rsidR="006129ED" w:rsidRDefault="00A52884">
      <w:pPr>
        <w:tabs>
          <w:tab w:val="left" w:pos="5124"/>
          <w:tab w:val="left" w:pos="6925"/>
          <w:tab w:val="left" w:pos="8942"/>
        </w:tabs>
        <w:spacing w:before="253" w:line="275" w:lineRule="exact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Личностными</w:t>
      </w:r>
      <w:r>
        <w:rPr>
          <w:b/>
          <w:spacing w:val="36"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результатами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являются</w:t>
      </w:r>
      <w:r>
        <w:rPr>
          <w:sz w:val="28"/>
          <w:szCs w:val="28"/>
        </w:rPr>
        <w:tab/>
        <w:t>следующие</w:t>
      </w:r>
      <w:r>
        <w:rPr>
          <w:sz w:val="28"/>
          <w:szCs w:val="28"/>
        </w:rPr>
        <w:tab/>
        <w:t>умения: осознавать единство и целостность окружающего мира, возможности</w:t>
      </w:r>
      <w:r>
        <w:rPr>
          <w:spacing w:val="-30"/>
          <w:sz w:val="28"/>
          <w:szCs w:val="28"/>
        </w:rPr>
        <w:t xml:space="preserve"> </w:t>
      </w:r>
      <w:r>
        <w:rPr>
          <w:sz w:val="28"/>
          <w:szCs w:val="28"/>
        </w:rPr>
        <w:t>его познаваемости и объяснимости на основе достижений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науки;</w:t>
      </w:r>
    </w:p>
    <w:p w:rsidR="006129ED" w:rsidRDefault="00A52884">
      <w:pPr>
        <w:pStyle w:val="a9"/>
        <w:numPr>
          <w:ilvl w:val="1"/>
          <w:numId w:val="4"/>
        </w:numPr>
        <w:spacing w:line="264" w:lineRule="exact"/>
        <w:ind w:left="0" w:firstLine="567"/>
        <w:rPr>
          <w:sz w:val="28"/>
          <w:szCs w:val="28"/>
        </w:rPr>
      </w:pPr>
      <w:r>
        <w:rPr>
          <w:sz w:val="28"/>
          <w:szCs w:val="28"/>
        </w:rPr>
        <w:t>постепенно выстраивать собственное целостное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мировоззрение;</w:t>
      </w:r>
    </w:p>
    <w:p w:rsidR="006129ED" w:rsidRDefault="00A52884">
      <w:pPr>
        <w:pStyle w:val="a9"/>
        <w:numPr>
          <w:ilvl w:val="0"/>
          <w:numId w:val="4"/>
        </w:numPr>
        <w:tabs>
          <w:tab w:val="left" w:pos="709"/>
        </w:tabs>
        <w:spacing w:before="5" w:line="23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осознавать потребность и готовность к самообразованию, в том числе и в рамках самостоятельной деятельности вне школы; оценивать жизненные ситуации с</w:t>
      </w:r>
      <w:r>
        <w:rPr>
          <w:spacing w:val="-31"/>
          <w:sz w:val="28"/>
          <w:szCs w:val="28"/>
        </w:rPr>
        <w:t xml:space="preserve"> </w:t>
      </w:r>
      <w:r>
        <w:rPr>
          <w:sz w:val="28"/>
          <w:szCs w:val="28"/>
        </w:rPr>
        <w:t xml:space="preserve">точки зрения безопасного образа жизни и </w:t>
      </w:r>
      <w:r>
        <w:rPr>
          <w:sz w:val="28"/>
          <w:szCs w:val="28"/>
        </w:rPr>
        <w:t>сохранения здоровья; -оценивать экологический риск взаимоотношений человека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природы;</w:t>
      </w:r>
    </w:p>
    <w:p w:rsidR="006129ED" w:rsidRDefault="00A52884">
      <w:pPr>
        <w:pStyle w:val="a9"/>
        <w:numPr>
          <w:ilvl w:val="0"/>
          <w:numId w:val="4"/>
        </w:numPr>
        <w:tabs>
          <w:tab w:val="left" w:pos="709"/>
          <w:tab w:val="left" w:pos="1581"/>
        </w:tabs>
        <w:spacing w:line="232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</w:t>
      </w:r>
      <w:r>
        <w:rPr>
          <w:sz w:val="28"/>
          <w:szCs w:val="28"/>
        </w:rPr>
        <w:t>людей на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Земле.</w:t>
      </w:r>
    </w:p>
    <w:p w:rsidR="006129ED" w:rsidRDefault="006129ED">
      <w:pPr>
        <w:pStyle w:val="a5"/>
        <w:ind w:firstLine="567"/>
        <w:rPr>
          <w:sz w:val="28"/>
          <w:szCs w:val="28"/>
        </w:rPr>
      </w:pPr>
    </w:p>
    <w:p w:rsidR="006129ED" w:rsidRDefault="00A52884">
      <w:pPr>
        <w:spacing w:line="230" w:lineRule="auto"/>
        <w:ind w:firstLine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Метапредметными</w:t>
      </w:r>
      <w:proofErr w:type="spellEnd"/>
      <w:r>
        <w:rPr>
          <w:b/>
          <w:sz w:val="28"/>
          <w:szCs w:val="28"/>
        </w:rPr>
        <w:t xml:space="preserve"> результатами </w:t>
      </w:r>
      <w:r>
        <w:rPr>
          <w:sz w:val="28"/>
          <w:szCs w:val="28"/>
        </w:rPr>
        <w:t>является формирование универсальных учебных действий (УУД).</w:t>
      </w:r>
    </w:p>
    <w:p w:rsidR="006129ED" w:rsidRDefault="00A52884">
      <w:pPr>
        <w:pStyle w:val="2"/>
        <w:spacing w:line="265" w:lineRule="exact"/>
        <w:ind w:left="0" w:firstLine="567"/>
        <w:rPr>
          <w:b w:val="0"/>
          <w:sz w:val="28"/>
          <w:szCs w:val="28"/>
        </w:rPr>
      </w:pPr>
      <w:r>
        <w:rPr>
          <w:sz w:val="28"/>
          <w:szCs w:val="28"/>
        </w:rPr>
        <w:t>Регулятивные УУД</w:t>
      </w:r>
      <w:r>
        <w:rPr>
          <w:b w:val="0"/>
          <w:sz w:val="28"/>
          <w:szCs w:val="28"/>
        </w:rPr>
        <w:t>:</w:t>
      </w:r>
    </w:p>
    <w:p w:rsidR="006129ED" w:rsidRDefault="00A52884">
      <w:pPr>
        <w:pStyle w:val="a9"/>
        <w:numPr>
          <w:ilvl w:val="0"/>
          <w:numId w:val="4"/>
        </w:numPr>
        <w:tabs>
          <w:tab w:val="left" w:pos="709"/>
        </w:tabs>
        <w:spacing w:before="3" w:line="23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самостоятельно обнаруживать и формулировать учебную</w:t>
      </w:r>
      <w:r>
        <w:rPr>
          <w:spacing w:val="-32"/>
          <w:sz w:val="28"/>
          <w:szCs w:val="28"/>
        </w:rPr>
        <w:t xml:space="preserve"> </w:t>
      </w:r>
      <w:r>
        <w:rPr>
          <w:sz w:val="28"/>
          <w:szCs w:val="28"/>
        </w:rPr>
        <w:t>проблему, определять цель учебной деятельности, выбирать тему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проекта;</w:t>
      </w:r>
    </w:p>
    <w:p w:rsidR="006129ED" w:rsidRDefault="00A52884">
      <w:pPr>
        <w:pStyle w:val="a9"/>
        <w:numPr>
          <w:ilvl w:val="0"/>
          <w:numId w:val="4"/>
        </w:numPr>
        <w:tabs>
          <w:tab w:val="left" w:pos="709"/>
        </w:tabs>
        <w:spacing w:before="8" w:line="23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выдвигать</w:t>
      </w:r>
      <w:r>
        <w:rPr>
          <w:sz w:val="28"/>
          <w:szCs w:val="28"/>
        </w:rPr>
        <w:t xml:space="preserve"> версии решения проблемы, осознавать конечный</w:t>
      </w:r>
      <w:r>
        <w:rPr>
          <w:spacing w:val="-34"/>
          <w:sz w:val="28"/>
          <w:szCs w:val="28"/>
        </w:rPr>
        <w:t xml:space="preserve"> </w:t>
      </w:r>
      <w:r>
        <w:rPr>
          <w:sz w:val="28"/>
          <w:szCs w:val="28"/>
        </w:rPr>
        <w:t>результат, выбирать из предложенных и искать самостоятельно средства достижения</w:t>
      </w:r>
      <w:r>
        <w:rPr>
          <w:spacing w:val="-23"/>
          <w:sz w:val="28"/>
          <w:szCs w:val="28"/>
        </w:rPr>
        <w:t xml:space="preserve"> </w:t>
      </w:r>
      <w:r>
        <w:rPr>
          <w:sz w:val="28"/>
          <w:szCs w:val="28"/>
        </w:rPr>
        <w:t>цели;</w:t>
      </w:r>
    </w:p>
    <w:p w:rsidR="006129ED" w:rsidRDefault="00A52884">
      <w:pPr>
        <w:pStyle w:val="a9"/>
        <w:numPr>
          <w:ilvl w:val="0"/>
          <w:numId w:val="4"/>
        </w:numPr>
        <w:tabs>
          <w:tab w:val="left" w:pos="709"/>
        </w:tabs>
        <w:spacing w:line="23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составлять (индивидуально или в группе) план решения</w:t>
      </w:r>
      <w:r>
        <w:rPr>
          <w:spacing w:val="-29"/>
          <w:sz w:val="28"/>
          <w:szCs w:val="28"/>
        </w:rPr>
        <w:t xml:space="preserve"> </w:t>
      </w:r>
      <w:r>
        <w:rPr>
          <w:sz w:val="28"/>
          <w:szCs w:val="28"/>
        </w:rPr>
        <w:t>проблемы (выполнения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проекта);</w:t>
      </w:r>
    </w:p>
    <w:p w:rsidR="006129ED" w:rsidRDefault="00A52884">
      <w:pPr>
        <w:pStyle w:val="a9"/>
        <w:numPr>
          <w:ilvl w:val="0"/>
          <w:numId w:val="4"/>
        </w:numPr>
        <w:tabs>
          <w:tab w:val="left" w:pos="709"/>
        </w:tabs>
        <w:spacing w:before="1" w:line="23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работая по плану, сверять свои действия </w:t>
      </w:r>
      <w:r>
        <w:rPr>
          <w:sz w:val="28"/>
          <w:szCs w:val="28"/>
        </w:rPr>
        <w:t>с целью и, при</w:t>
      </w:r>
      <w:r>
        <w:rPr>
          <w:spacing w:val="-28"/>
          <w:sz w:val="28"/>
          <w:szCs w:val="28"/>
        </w:rPr>
        <w:t xml:space="preserve"> </w:t>
      </w:r>
      <w:r>
        <w:rPr>
          <w:sz w:val="28"/>
          <w:szCs w:val="28"/>
        </w:rPr>
        <w:t>необходимости, исправлять ошибки самостоятельно</w:t>
      </w:r>
    </w:p>
    <w:p w:rsidR="006129ED" w:rsidRDefault="00A52884">
      <w:pPr>
        <w:pStyle w:val="a9"/>
        <w:numPr>
          <w:ilvl w:val="1"/>
          <w:numId w:val="4"/>
        </w:numPr>
        <w:tabs>
          <w:tab w:val="left" w:pos="709"/>
        </w:tabs>
        <w:spacing w:line="23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в диалоге с учителем совершенствовать самостоятельно выработанные критерии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оценки.</w:t>
      </w:r>
    </w:p>
    <w:p w:rsidR="006129ED" w:rsidRDefault="006129ED">
      <w:pPr>
        <w:pStyle w:val="a5"/>
        <w:spacing w:before="8"/>
        <w:ind w:firstLine="567"/>
        <w:rPr>
          <w:sz w:val="28"/>
          <w:szCs w:val="28"/>
        </w:rPr>
      </w:pPr>
    </w:p>
    <w:p w:rsidR="006129ED" w:rsidRDefault="00A52884">
      <w:pPr>
        <w:pStyle w:val="2"/>
        <w:spacing w:line="27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Познавательные УУД:</w:t>
      </w:r>
    </w:p>
    <w:p w:rsidR="006129ED" w:rsidRDefault="00A52884">
      <w:pPr>
        <w:pStyle w:val="a9"/>
        <w:numPr>
          <w:ilvl w:val="0"/>
          <w:numId w:val="4"/>
        </w:numPr>
        <w:spacing w:before="3" w:line="23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анализировать, сравнивать, классифицировать и обобщать факты и</w:t>
      </w:r>
      <w:r>
        <w:rPr>
          <w:spacing w:val="-27"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явления. Выявлять причины </w:t>
      </w:r>
      <w:r>
        <w:rPr>
          <w:sz w:val="28"/>
          <w:szCs w:val="28"/>
        </w:rPr>
        <w:t>и следствия простых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явлений;</w:t>
      </w:r>
    </w:p>
    <w:p w:rsidR="006129ED" w:rsidRDefault="00A52884">
      <w:pPr>
        <w:pStyle w:val="a9"/>
        <w:numPr>
          <w:ilvl w:val="0"/>
          <w:numId w:val="4"/>
        </w:numPr>
        <w:spacing w:before="3" w:line="23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сравнение и классификацию, самостоятельно выбирая </w:t>
      </w:r>
      <w:r>
        <w:rPr>
          <w:sz w:val="28"/>
          <w:szCs w:val="28"/>
        </w:rPr>
        <w:lastRenderedPageBreak/>
        <w:t>основания и критерии для указанных логических операций; строить классификацию на основе дихотомического деления (на основе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отрицания);</w:t>
      </w:r>
    </w:p>
    <w:p w:rsidR="006129ED" w:rsidRDefault="00A52884">
      <w:pPr>
        <w:pStyle w:val="a9"/>
        <w:numPr>
          <w:ilvl w:val="0"/>
          <w:numId w:val="4"/>
        </w:numPr>
        <w:spacing w:before="2" w:line="23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строить логическое рассуждени</w:t>
      </w:r>
      <w:r>
        <w:rPr>
          <w:sz w:val="28"/>
          <w:szCs w:val="28"/>
        </w:rPr>
        <w:t>е, включающее установление причинно- следственных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связей;</w:t>
      </w:r>
    </w:p>
    <w:p w:rsidR="006129ED" w:rsidRDefault="00A52884">
      <w:pPr>
        <w:pStyle w:val="a9"/>
        <w:numPr>
          <w:ilvl w:val="1"/>
          <w:numId w:val="4"/>
        </w:numPr>
        <w:spacing w:line="23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создавать схематические модели с выделением существенных</w:t>
      </w:r>
      <w:r>
        <w:rPr>
          <w:spacing w:val="-34"/>
          <w:sz w:val="28"/>
          <w:szCs w:val="28"/>
        </w:rPr>
        <w:t xml:space="preserve"> </w:t>
      </w:r>
      <w:r>
        <w:rPr>
          <w:sz w:val="28"/>
          <w:szCs w:val="28"/>
        </w:rPr>
        <w:t>характеристик объекта.</w:t>
      </w:r>
    </w:p>
    <w:p w:rsidR="006129ED" w:rsidRDefault="00A52884">
      <w:pPr>
        <w:pStyle w:val="a9"/>
        <w:numPr>
          <w:ilvl w:val="0"/>
          <w:numId w:val="4"/>
        </w:numPr>
        <w:spacing w:before="2" w:line="23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тезисы, различные виды планов (простых, сложных и</w:t>
      </w:r>
      <w:r>
        <w:rPr>
          <w:spacing w:val="-30"/>
          <w:sz w:val="28"/>
          <w:szCs w:val="28"/>
        </w:rPr>
        <w:t xml:space="preserve"> </w:t>
      </w:r>
      <w:r>
        <w:rPr>
          <w:sz w:val="28"/>
          <w:szCs w:val="28"/>
        </w:rPr>
        <w:t>т.п.). Преобразовывать информацию из одного вида в другой</w:t>
      </w:r>
      <w:r>
        <w:rPr>
          <w:sz w:val="28"/>
          <w:szCs w:val="28"/>
        </w:rPr>
        <w:t xml:space="preserve"> (таблицу в текст и</w:t>
      </w:r>
      <w:r>
        <w:rPr>
          <w:spacing w:val="-25"/>
          <w:sz w:val="28"/>
          <w:szCs w:val="28"/>
        </w:rPr>
        <w:t xml:space="preserve"> </w:t>
      </w:r>
      <w:r>
        <w:rPr>
          <w:sz w:val="28"/>
          <w:szCs w:val="28"/>
        </w:rPr>
        <w:t>пр.);</w:t>
      </w:r>
    </w:p>
    <w:p w:rsidR="006129ED" w:rsidRDefault="00A52884">
      <w:pPr>
        <w:pStyle w:val="a9"/>
        <w:numPr>
          <w:ilvl w:val="1"/>
          <w:numId w:val="4"/>
        </w:numPr>
        <w:spacing w:line="267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вычитывать все уровни текстовой информации;</w:t>
      </w:r>
    </w:p>
    <w:p w:rsidR="006129ED" w:rsidRDefault="00A52884">
      <w:pPr>
        <w:pStyle w:val="a9"/>
        <w:numPr>
          <w:ilvl w:val="0"/>
          <w:numId w:val="4"/>
        </w:numPr>
        <w:spacing w:before="1" w:line="23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уметь определять возможные источники необходимых сведений,</w:t>
      </w:r>
      <w:r>
        <w:rPr>
          <w:spacing w:val="-36"/>
          <w:sz w:val="28"/>
          <w:szCs w:val="28"/>
        </w:rPr>
        <w:t xml:space="preserve"> </w:t>
      </w:r>
      <w:r>
        <w:rPr>
          <w:sz w:val="28"/>
          <w:szCs w:val="28"/>
        </w:rPr>
        <w:t>производить поиск информации, анализировать и оценивать ее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достоверность.</w:t>
      </w:r>
    </w:p>
    <w:p w:rsidR="006129ED" w:rsidRDefault="006129ED">
      <w:pPr>
        <w:pStyle w:val="a5"/>
        <w:spacing w:before="9"/>
        <w:ind w:firstLine="567"/>
        <w:rPr>
          <w:sz w:val="28"/>
          <w:szCs w:val="28"/>
        </w:rPr>
      </w:pPr>
    </w:p>
    <w:p w:rsidR="006129ED" w:rsidRDefault="00A52884">
      <w:pPr>
        <w:pStyle w:val="2"/>
        <w:spacing w:line="27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Коммуникативные УУД:</w:t>
      </w:r>
    </w:p>
    <w:p w:rsidR="006129ED" w:rsidRDefault="00A52884">
      <w:pPr>
        <w:pStyle w:val="a9"/>
        <w:numPr>
          <w:ilvl w:val="0"/>
          <w:numId w:val="4"/>
        </w:numPr>
        <w:tabs>
          <w:tab w:val="left" w:pos="851"/>
        </w:tabs>
        <w:spacing w:before="6" w:line="23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 организовывать </w:t>
      </w:r>
      <w:r>
        <w:rPr>
          <w:sz w:val="28"/>
          <w:szCs w:val="28"/>
        </w:rPr>
        <w:t>учебное взаимодействие в группе</w:t>
      </w:r>
      <w:r>
        <w:rPr>
          <w:spacing w:val="-32"/>
          <w:sz w:val="28"/>
          <w:szCs w:val="28"/>
        </w:rPr>
        <w:t xml:space="preserve"> </w:t>
      </w:r>
      <w:r>
        <w:rPr>
          <w:sz w:val="28"/>
          <w:szCs w:val="28"/>
        </w:rPr>
        <w:t xml:space="preserve">(определять общие цели, распределять роли, договариваться </w:t>
      </w:r>
      <w:r>
        <w:rPr>
          <w:spacing w:val="-3"/>
          <w:sz w:val="28"/>
          <w:szCs w:val="28"/>
        </w:rPr>
        <w:t xml:space="preserve">друг </w:t>
      </w:r>
      <w:r>
        <w:rPr>
          <w:sz w:val="28"/>
          <w:szCs w:val="28"/>
        </w:rPr>
        <w:t>с другом и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т.д.).</w:t>
      </w:r>
    </w:p>
    <w:p w:rsidR="006129ED" w:rsidRDefault="006129ED">
      <w:pPr>
        <w:pStyle w:val="a5"/>
        <w:spacing w:before="6"/>
        <w:ind w:firstLine="567"/>
        <w:rPr>
          <w:sz w:val="28"/>
          <w:szCs w:val="28"/>
        </w:rPr>
      </w:pPr>
    </w:p>
    <w:p w:rsidR="006129ED" w:rsidRDefault="00A52884">
      <w:pPr>
        <w:spacing w:line="23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Предметными результатами изучения предмета «Биология» </w:t>
      </w:r>
      <w:r>
        <w:rPr>
          <w:sz w:val="28"/>
          <w:szCs w:val="28"/>
        </w:rPr>
        <w:t>являются следующие умения:</w:t>
      </w:r>
    </w:p>
    <w:p w:rsidR="006129ED" w:rsidRDefault="00A52884">
      <w:pPr>
        <w:pStyle w:val="a9"/>
        <w:numPr>
          <w:ilvl w:val="1"/>
          <w:numId w:val="4"/>
        </w:numPr>
        <w:tabs>
          <w:tab w:val="left" w:pos="709"/>
        </w:tabs>
        <w:spacing w:line="261" w:lineRule="exact"/>
        <w:ind w:left="0" w:firstLine="567"/>
        <w:rPr>
          <w:sz w:val="28"/>
          <w:szCs w:val="28"/>
        </w:rPr>
      </w:pPr>
      <w:r>
        <w:rPr>
          <w:sz w:val="28"/>
          <w:szCs w:val="28"/>
        </w:rPr>
        <w:t>определять роль в природе различных групп организмов;</w:t>
      </w:r>
    </w:p>
    <w:p w:rsidR="006129ED" w:rsidRDefault="00A52884">
      <w:pPr>
        <w:pStyle w:val="a9"/>
        <w:numPr>
          <w:ilvl w:val="1"/>
          <w:numId w:val="4"/>
        </w:numPr>
        <w:tabs>
          <w:tab w:val="left" w:pos="709"/>
        </w:tabs>
        <w:spacing w:line="266" w:lineRule="exact"/>
        <w:ind w:left="0" w:firstLine="567"/>
        <w:rPr>
          <w:sz w:val="28"/>
          <w:szCs w:val="28"/>
        </w:rPr>
      </w:pPr>
      <w:r>
        <w:rPr>
          <w:sz w:val="28"/>
          <w:szCs w:val="28"/>
        </w:rPr>
        <w:t>объясня</w:t>
      </w:r>
      <w:r>
        <w:rPr>
          <w:sz w:val="28"/>
          <w:szCs w:val="28"/>
        </w:rPr>
        <w:t>ть роль живых организмов в круговороте веществ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экосистемы;</w:t>
      </w:r>
    </w:p>
    <w:p w:rsidR="006129ED" w:rsidRDefault="00A52884">
      <w:pPr>
        <w:pStyle w:val="a9"/>
        <w:numPr>
          <w:ilvl w:val="0"/>
          <w:numId w:val="4"/>
        </w:numPr>
        <w:tabs>
          <w:tab w:val="left" w:pos="709"/>
        </w:tabs>
        <w:spacing w:line="235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приводить примеры приспособлений организмов к среде обитания и</w:t>
      </w:r>
      <w:r>
        <w:rPr>
          <w:spacing w:val="-37"/>
          <w:sz w:val="28"/>
          <w:szCs w:val="28"/>
        </w:rPr>
        <w:t xml:space="preserve"> </w:t>
      </w:r>
      <w:r>
        <w:rPr>
          <w:sz w:val="28"/>
          <w:szCs w:val="28"/>
        </w:rPr>
        <w:t>объяснять 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значение;</w:t>
      </w:r>
    </w:p>
    <w:p w:rsidR="006129ED" w:rsidRDefault="006129ED">
      <w:pPr>
        <w:tabs>
          <w:tab w:val="left" w:pos="709"/>
        </w:tabs>
        <w:spacing w:line="235" w:lineRule="auto"/>
        <w:ind w:firstLine="567"/>
        <w:rPr>
          <w:sz w:val="28"/>
          <w:szCs w:val="28"/>
        </w:rPr>
      </w:pPr>
    </w:p>
    <w:p w:rsidR="006129ED" w:rsidRDefault="00A52884">
      <w:pPr>
        <w:pStyle w:val="a9"/>
        <w:numPr>
          <w:ilvl w:val="0"/>
          <w:numId w:val="4"/>
        </w:numPr>
        <w:tabs>
          <w:tab w:val="left" w:pos="709"/>
        </w:tabs>
        <w:spacing w:before="71" w:line="23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находить черты, свидетельствующие об усложнении живых организмов по сравнению с предками, и давать им объяснен</w:t>
      </w:r>
      <w:r>
        <w:rPr>
          <w:sz w:val="28"/>
          <w:szCs w:val="28"/>
        </w:rPr>
        <w:t>ие; объяснять приспособления на разных стадиях жизненных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циклов.</w:t>
      </w:r>
    </w:p>
    <w:p w:rsidR="006129ED" w:rsidRDefault="00A52884">
      <w:pPr>
        <w:pStyle w:val="a9"/>
        <w:numPr>
          <w:ilvl w:val="1"/>
          <w:numId w:val="4"/>
        </w:numPr>
        <w:tabs>
          <w:tab w:val="left" w:pos="709"/>
        </w:tabs>
        <w:spacing w:line="261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объяснять значение живых организмов в жизни и хозяйстве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человека.</w:t>
      </w:r>
    </w:p>
    <w:p w:rsidR="006129ED" w:rsidRDefault="00A52884">
      <w:pPr>
        <w:pStyle w:val="a9"/>
        <w:numPr>
          <w:ilvl w:val="1"/>
          <w:numId w:val="4"/>
        </w:numPr>
        <w:tabs>
          <w:tab w:val="left" w:pos="709"/>
        </w:tabs>
        <w:spacing w:line="269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перечислять отличительные свойства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живого;</w:t>
      </w:r>
    </w:p>
    <w:p w:rsidR="006129ED" w:rsidRDefault="00A52884">
      <w:pPr>
        <w:pStyle w:val="a9"/>
        <w:numPr>
          <w:ilvl w:val="0"/>
          <w:numId w:val="4"/>
        </w:numPr>
        <w:tabs>
          <w:tab w:val="left" w:pos="709"/>
        </w:tabs>
        <w:spacing w:before="6" w:line="23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различать </w:t>
      </w:r>
      <w:r>
        <w:rPr>
          <w:spacing w:val="-3"/>
          <w:sz w:val="28"/>
          <w:szCs w:val="28"/>
        </w:rPr>
        <w:t xml:space="preserve">(по </w:t>
      </w:r>
      <w:r>
        <w:rPr>
          <w:sz w:val="28"/>
          <w:szCs w:val="28"/>
        </w:rPr>
        <w:t xml:space="preserve">таблице) основные группы живых организмов (бактерии: безъядерные, </w:t>
      </w:r>
      <w:r>
        <w:rPr>
          <w:sz w:val="28"/>
          <w:szCs w:val="28"/>
        </w:rPr>
        <w:t>ядерные; грибы, растения, животные) и основные группы растений (водоросли,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мхи,</w:t>
      </w:r>
    </w:p>
    <w:p w:rsidR="006129ED" w:rsidRDefault="00A52884">
      <w:pPr>
        <w:pStyle w:val="a5"/>
        <w:tabs>
          <w:tab w:val="left" w:pos="709"/>
        </w:tabs>
        <w:spacing w:before="75" w:line="27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хвощи, плауны, папоротники, голосеменные и цветковые);</w:t>
      </w:r>
    </w:p>
    <w:p w:rsidR="006129ED" w:rsidRDefault="00A52884">
      <w:pPr>
        <w:pStyle w:val="a9"/>
        <w:numPr>
          <w:ilvl w:val="1"/>
          <w:numId w:val="4"/>
        </w:numPr>
        <w:tabs>
          <w:tab w:val="left" w:pos="709"/>
        </w:tabs>
        <w:spacing w:line="266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основные органы растений (части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клетки);</w:t>
      </w:r>
    </w:p>
    <w:p w:rsidR="006129ED" w:rsidRDefault="00A52884">
      <w:pPr>
        <w:pStyle w:val="a9"/>
        <w:numPr>
          <w:ilvl w:val="0"/>
          <w:numId w:val="4"/>
        </w:numPr>
        <w:tabs>
          <w:tab w:val="left" w:pos="709"/>
        </w:tabs>
        <w:spacing w:before="5" w:line="23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объяснять строение и жизнедеятельность изученных групп живых</w:t>
      </w:r>
      <w:r>
        <w:rPr>
          <w:spacing w:val="-38"/>
          <w:sz w:val="28"/>
          <w:szCs w:val="28"/>
        </w:rPr>
        <w:t xml:space="preserve"> </w:t>
      </w:r>
      <w:r>
        <w:rPr>
          <w:sz w:val="28"/>
          <w:szCs w:val="28"/>
        </w:rPr>
        <w:t>организм</w:t>
      </w:r>
      <w:r>
        <w:rPr>
          <w:sz w:val="28"/>
          <w:szCs w:val="28"/>
        </w:rPr>
        <w:t>ов (бактерии, грибы, водоросли, мхи, хвощи, плауны, папоротники, голосеменные и цветковые);</w:t>
      </w:r>
    </w:p>
    <w:p w:rsidR="006129ED" w:rsidRDefault="00A52884">
      <w:pPr>
        <w:pStyle w:val="a9"/>
        <w:numPr>
          <w:ilvl w:val="1"/>
          <w:numId w:val="4"/>
        </w:numPr>
        <w:tabs>
          <w:tab w:val="left" w:pos="709"/>
        </w:tabs>
        <w:spacing w:line="266" w:lineRule="exact"/>
        <w:ind w:left="0" w:firstLine="567"/>
        <w:rPr>
          <w:sz w:val="28"/>
          <w:szCs w:val="28"/>
        </w:rPr>
      </w:pPr>
      <w:r>
        <w:rPr>
          <w:sz w:val="28"/>
          <w:szCs w:val="28"/>
        </w:rPr>
        <w:t>понимать смысл биологических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терминов;</w:t>
      </w:r>
    </w:p>
    <w:p w:rsidR="006129ED" w:rsidRDefault="00A52884">
      <w:pPr>
        <w:pStyle w:val="a9"/>
        <w:numPr>
          <w:ilvl w:val="0"/>
          <w:numId w:val="4"/>
        </w:numPr>
        <w:tabs>
          <w:tab w:val="left" w:pos="709"/>
        </w:tabs>
        <w:spacing w:before="5" w:line="23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характеризовать методы биологической </w:t>
      </w:r>
      <w:r>
        <w:rPr>
          <w:spacing w:val="-3"/>
          <w:sz w:val="28"/>
          <w:szCs w:val="28"/>
        </w:rPr>
        <w:t xml:space="preserve">науки </w:t>
      </w:r>
      <w:r>
        <w:rPr>
          <w:sz w:val="28"/>
          <w:szCs w:val="28"/>
        </w:rPr>
        <w:t>(наблюдение, сравнение, эксперимент, измерение) и их роль в познании живой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природы</w:t>
      </w:r>
      <w:r>
        <w:rPr>
          <w:sz w:val="28"/>
          <w:szCs w:val="28"/>
        </w:rPr>
        <w:t>;</w:t>
      </w:r>
    </w:p>
    <w:p w:rsidR="006129ED" w:rsidRDefault="00A52884">
      <w:pPr>
        <w:pStyle w:val="a9"/>
        <w:numPr>
          <w:ilvl w:val="0"/>
          <w:numId w:val="4"/>
        </w:numPr>
        <w:tabs>
          <w:tab w:val="left" w:pos="709"/>
        </w:tabs>
        <w:spacing w:line="23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препаратов.</w:t>
      </w:r>
    </w:p>
    <w:p w:rsidR="006129ED" w:rsidRDefault="00A52884">
      <w:pPr>
        <w:pStyle w:val="a9"/>
        <w:numPr>
          <w:ilvl w:val="1"/>
          <w:numId w:val="4"/>
        </w:numPr>
        <w:tabs>
          <w:tab w:val="left" w:pos="709"/>
        </w:tabs>
        <w:spacing w:line="264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знания биологии при соблюдении правил повседневной</w:t>
      </w:r>
      <w:r>
        <w:rPr>
          <w:spacing w:val="-25"/>
          <w:sz w:val="28"/>
          <w:szCs w:val="28"/>
        </w:rPr>
        <w:t xml:space="preserve"> </w:t>
      </w:r>
      <w:r>
        <w:rPr>
          <w:sz w:val="28"/>
          <w:szCs w:val="28"/>
        </w:rPr>
        <w:t>гигиены;</w:t>
      </w:r>
    </w:p>
    <w:p w:rsidR="006129ED" w:rsidRDefault="00A52884">
      <w:pPr>
        <w:pStyle w:val="a9"/>
        <w:numPr>
          <w:ilvl w:val="1"/>
          <w:numId w:val="4"/>
        </w:numPr>
        <w:tabs>
          <w:tab w:val="left" w:pos="709"/>
        </w:tabs>
        <w:spacing w:line="27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различать съедобные и ядовитые грибы и растения своей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местности.</w:t>
      </w:r>
    </w:p>
    <w:p w:rsidR="006129ED" w:rsidRDefault="006129ED">
      <w:pPr>
        <w:tabs>
          <w:tab w:val="left" w:pos="709"/>
        </w:tabs>
        <w:spacing w:line="235" w:lineRule="auto"/>
        <w:ind w:firstLine="567"/>
        <w:rPr>
          <w:sz w:val="28"/>
          <w:szCs w:val="28"/>
        </w:rPr>
        <w:sectPr w:rsidR="006129ED">
          <w:pgSz w:w="11900" w:h="16840"/>
          <w:pgMar w:top="1040" w:right="701" w:bottom="480" w:left="1300" w:header="0" w:footer="299" w:gutter="0"/>
          <w:cols w:space="720"/>
        </w:sectPr>
      </w:pPr>
    </w:p>
    <w:p w:rsidR="006129ED" w:rsidRDefault="006129ED">
      <w:pPr>
        <w:spacing w:line="270" w:lineRule="exact"/>
        <w:jc w:val="both"/>
        <w:rPr>
          <w:sz w:val="28"/>
          <w:szCs w:val="28"/>
        </w:rPr>
      </w:pPr>
    </w:p>
    <w:p w:rsidR="006129ED" w:rsidRDefault="00A528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оценки: </w:t>
      </w:r>
    </w:p>
    <w:p w:rsidR="006129ED" w:rsidRDefault="00A528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устного ответа учащихся.</w:t>
      </w:r>
    </w:p>
    <w:p w:rsidR="006129ED" w:rsidRDefault="00A52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"5" ставится в случае: </w:t>
      </w:r>
    </w:p>
    <w:p w:rsidR="006129ED" w:rsidRDefault="00A52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Знания, понимания, глубины усвоения обучающимся всего объёма программного материала.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внутрипредметные</w:t>
      </w:r>
      <w:proofErr w:type="spellEnd"/>
      <w:r>
        <w:rPr>
          <w:sz w:val="28"/>
          <w:szCs w:val="28"/>
        </w:rPr>
        <w:t xml:space="preserve"> связи, творчески применяет полученные знания в незнакомой ситуации. </w:t>
      </w:r>
    </w:p>
    <w:p w:rsidR="006129ED" w:rsidRDefault="00A52884">
      <w:pPr>
        <w:jc w:val="both"/>
        <w:rPr>
          <w:sz w:val="28"/>
          <w:szCs w:val="28"/>
        </w:rPr>
      </w:pPr>
      <w:r>
        <w:rPr>
          <w:sz w:val="28"/>
          <w:szCs w:val="28"/>
        </w:rPr>
        <w:t>3. Отсутствие ошибок и н</w:t>
      </w:r>
      <w:r>
        <w:rPr>
          <w:sz w:val="28"/>
          <w:szCs w:val="28"/>
        </w:rPr>
        <w:t xml:space="preserve">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6129ED" w:rsidRDefault="00A52884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Отметка "4":</w:t>
      </w:r>
    </w:p>
    <w:p w:rsidR="006129ED" w:rsidRDefault="00A52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Знание всего изученного программного материала. </w:t>
      </w:r>
    </w:p>
    <w:p w:rsidR="006129ED" w:rsidRDefault="00A52884">
      <w:pPr>
        <w:jc w:val="both"/>
        <w:rPr>
          <w:sz w:val="28"/>
          <w:szCs w:val="28"/>
        </w:rPr>
      </w:pPr>
      <w:r>
        <w:rPr>
          <w:sz w:val="28"/>
          <w:szCs w:val="28"/>
        </w:rPr>
        <w:t>2. Умений в</w:t>
      </w:r>
      <w:r>
        <w:rPr>
          <w:sz w:val="28"/>
          <w:szCs w:val="28"/>
        </w:rPr>
        <w:t xml:space="preserve">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sz w:val="28"/>
          <w:szCs w:val="28"/>
        </w:rPr>
        <w:t>внутрипредметные</w:t>
      </w:r>
      <w:proofErr w:type="spellEnd"/>
      <w:r>
        <w:rPr>
          <w:sz w:val="28"/>
          <w:szCs w:val="28"/>
        </w:rPr>
        <w:t xml:space="preserve"> связи, применять полученные знания на практике. </w:t>
      </w:r>
    </w:p>
    <w:p w:rsidR="006129ED" w:rsidRDefault="00A52884">
      <w:pPr>
        <w:jc w:val="both"/>
        <w:rPr>
          <w:sz w:val="28"/>
          <w:szCs w:val="28"/>
        </w:rPr>
      </w:pPr>
      <w:r>
        <w:rPr>
          <w:sz w:val="28"/>
          <w:szCs w:val="28"/>
        </w:rPr>
        <w:t>3. Незначительные (негрубые) ошибки и недочёты при воспроизведении изуч</w:t>
      </w:r>
      <w:r>
        <w:rPr>
          <w:sz w:val="28"/>
          <w:szCs w:val="28"/>
        </w:rPr>
        <w:t xml:space="preserve">енного материала, соблюдение основных правил культуры устной речи. </w:t>
      </w:r>
    </w:p>
    <w:p w:rsidR="006129ED" w:rsidRDefault="00A52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"3" (уровень представлений, сочетающихся с элементами научных понятий): </w:t>
      </w:r>
      <w:r>
        <w:rPr>
          <w:sz w:val="28"/>
          <w:szCs w:val="28"/>
        </w:rPr>
        <w:br/>
        <w:t xml:space="preserve">1. Знание и усвоение материала на уровне минимальных требований программы, затруднение при самостоятельном </w:t>
      </w:r>
      <w:r>
        <w:rPr>
          <w:sz w:val="28"/>
          <w:szCs w:val="28"/>
        </w:rPr>
        <w:t xml:space="preserve">воспроизведении, необходимость незначительной помощи преподавателя. </w:t>
      </w:r>
      <w:r>
        <w:rPr>
          <w:sz w:val="28"/>
          <w:szCs w:val="28"/>
        </w:rPr>
        <w:br/>
        <w:t xml:space="preserve">2. Умение работать на уровне воспроизведения, затруднения при ответах на видоизменённые вопросы. </w:t>
      </w:r>
      <w:r>
        <w:rPr>
          <w:sz w:val="28"/>
          <w:szCs w:val="28"/>
        </w:rPr>
        <w:br/>
        <w:t>3. Наличие грубой ошибки, нескольких негрубых при воспроизведении изученного материала, н</w:t>
      </w:r>
      <w:r>
        <w:rPr>
          <w:sz w:val="28"/>
          <w:szCs w:val="28"/>
        </w:rPr>
        <w:t>езначительное несоблюдение основных правил культуры устной речи.</w:t>
      </w:r>
    </w:p>
    <w:p w:rsidR="006129ED" w:rsidRDefault="00A52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"2": </w:t>
      </w:r>
    </w:p>
    <w:p w:rsidR="006129ED" w:rsidRDefault="00A52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6129ED" w:rsidRDefault="00A52884">
      <w:pPr>
        <w:jc w:val="both"/>
        <w:rPr>
          <w:sz w:val="28"/>
          <w:szCs w:val="28"/>
        </w:rPr>
      </w:pPr>
      <w:r>
        <w:rPr>
          <w:sz w:val="28"/>
          <w:szCs w:val="28"/>
        </w:rPr>
        <w:t>2. Отсутствие умений работать на уровне воспроиз</w:t>
      </w:r>
      <w:r>
        <w:rPr>
          <w:sz w:val="28"/>
          <w:szCs w:val="28"/>
        </w:rPr>
        <w:t xml:space="preserve">ведения, затруднения при ответах на стандартные вопросы. </w:t>
      </w:r>
      <w:r>
        <w:rPr>
          <w:sz w:val="28"/>
          <w:szCs w:val="28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6129ED" w:rsidRDefault="00A528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выполнения практических</w:t>
      </w:r>
      <w:r>
        <w:rPr>
          <w:b/>
          <w:sz w:val="28"/>
          <w:szCs w:val="28"/>
        </w:rPr>
        <w:t xml:space="preserve"> (лабораторных) работ.</w:t>
      </w:r>
    </w:p>
    <w:p w:rsidR="006129ED" w:rsidRDefault="00A52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"5" ставится, если ученик: </w:t>
      </w:r>
    </w:p>
    <w:p w:rsidR="006129ED" w:rsidRDefault="00A52884">
      <w:pPr>
        <w:jc w:val="both"/>
        <w:rPr>
          <w:sz w:val="28"/>
          <w:szCs w:val="28"/>
        </w:rPr>
      </w:pPr>
      <w:r>
        <w:rPr>
          <w:sz w:val="28"/>
          <w:szCs w:val="28"/>
        </w:rPr>
        <w:t>1.Правильно определил цель опыта.</w:t>
      </w:r>
    </w:p>
    <w:p w:rsidR="006129ED" w:rsidRDefault="00A52884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Выполнил работу в полном объеме с соблюдением необходимой последовательности проведения опытов и измерений.</w:t>
      </w:r>
    </w:p>
    <w:p w:rsidR="006129ED" w:rsidRDefault="00A52884">
      <w:pPr>
        <w:jc w:val="both"/>
        <w:rPr>
          <w:sz w:val="28"/>
          <w:szCs w:val="28"/>
        </w:rPr>
      </w:pPr>
      <w:r>
        <w:rPr>
          <w:sz w:val="28"/>
          <w:szCs w:val="28"/>
        </w:rPr>
        <w:t>3.Самостоятельно и рационально выбрал и подготовил д</w:t>
      </w:r>
      <w:r>
        <w:rPr>
          <w:sz w:val="28"/>
          <w:szCs w:val="28"/>
        </w:rPr>
        <w:t>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6129ED" w:rsidRDefault="00A52884">
      <w:pPr>
        <w:jc w:val="both"/>
        <w:rPr>
          <w:sz w:val="28"/>
          <w:szCs w:val="28"/>
        </w:rPr>
      </w:pPr>
      <w:r>
        <w:rPr>
          <w:sz w:val="28"/>
          <w:szCs w:val="28"/>
        </w:rPr>
        <w:t>4.Научно грамотно, логично описал наблюдения и сформулировал выводы из опыта. В представленном отчете правильно</w:t>
      </w:r>
      <w:r>
        <w:rPr>
          <w:sz w:val="28"/>
          <w:szCs w:val="28"/>
        </w:rPr>
        <w:t xml:space="preserve"> и аккуратно выполнил все записи, </w:t>
      </w:r>
      <w:r>
        <w:rPr>
          <w:sz w:val="28"/>
          <w:szCs w:val="28"/>
        </w:rPr>
        <w:lastRenderedPageBreak/>
        <w:t>таблицы, рисунки, графики, вычисления и сделал выводы.</w:t>
      </w:r>
    </w:p>
    <w:p w:rsidR="006129ED" w:rsidRDefault="00A52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6129ED" w:rsidRDefault="00A52884">
      <w:pPr>
        <w:jc w:val="both"/>
        <w:rPr>
          <w:sz w:val="28"/>
          <w:szCs w:val="28"/>
        </w:rPr>
      </w:pPr>
      <w:r>
        <w:rPr>
          <w:sz w:val="28"/>
          <w:szCs w:val="28"/>
        </w:rPr>
        <w:t>6.Эксперимент осуществля</w:t>
      </w:r>
      <w:r>
        <w:rPr>
          <w:sz w:val="28"/>
          <w:szCs w:val="28"/>
        </w:rPr>
        <w:t xml:space="preserve">ет по плану с учетом техники безопасности и правил работы с материалами и оборудованием. </w:t>
      </w:r>
    </w:p>
    <w:p w:rsidR="006129ED" w:rsidRDefault="00A52884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Отметка "4" ставится, если ученик:</w:t>
      </w:r>
    </w:p>
    <w:p w:rsidR="006129ED" w:rsidRDefault="00A52884">
      <w:pPr>
        <w:jc w:val="both"/>
        <w:rPr>
          <w:sz w:val="28"/>
          <w:szCs w:val="28"/>
        </w:rPr>
      </w:pPr>
      <w:r>
        <w:rPr>
          <w:sz w:val="28"/>
          <w:szCs w:val="28"/>
        </w:rPr>
        <w:t>1. Опыт проводил в условиях, не обеспечивающих достаточной точности измерений.</w:t>
      </w:r>
    </w:p>
    <w:p w:rsidR="006129ED" w:rsidRDefault="00A52884">
      <w:pPr>
        <w:jc w:val="both"/>
        <w:rPr>
          <w:sz w:val="28"/>
          <w:szCs w:val="28"/>
        </w:rPr>
      </w:pPr>
      <w:r>
        <w:rPr>
          <w:sz w:val="28"/>
          <w:szCs w:val="28"/>
        </w:rPr>
        <w:t>2. Или было допущено два-три недочета.</w:t>
      </w:r>
    </w:p>
    <w:p w:rsidR="006129ED" w:rsidRDefault="00A52884">
      <w:pPr>
        <w:jc w:val="both"/>
        <w:rPr>
          <w:sz w:val="28"/>
          <w:szCs w:val="28"/>
        </w:rPr>
      </w:pPr>
      <w:r>
        <w:rPr>
          <w:sz w:val="28"/>
          <w:szCs w:val="28"/>
        </w:rPr>
        <w:t>3. Или не бол</w:t>
      </w:r>
      <w:r>
        <w:rPr>
          <w:sz w:val="28"/>
          <w:szCs w:val="28"/>
        </w:rPr>
        <w:t>ее одной негрубой ошибки и одного недочета.</w:t>
      </w:r>
    </w:p>
    <w:p w:rsidR="006129ED" w:rsidRDefault="00A52884">
      <w:pPr>
        <w:jc w:val="both"/>
        <w:rPr>
          <w:sz w:val="28"/>
          <w:szCs w:val="28"/>
        </w:rPr>
      </w:pPr>
      <w:r>
        <w:rPr>
          <w:sz w:val="28"/>
          <w:szCs w:val="28"/>
        </w:rPr>
        <w:t>4. Или эксперимент проведен не полностью.</w:t>
      </w:r>
    </w:p>
    <w:p w:rsidR="006129ED" w:rsidRDefault="00A52884">
      <w:pPr>
        <w:jc w:val="both"/>
        <w:rPr>
          <w:sz w:val="28"/>
          <w:szCs w:val="28"/>
        </w:rPr>
      </w:pPr>
      <w:r>
        <w:rPr>
          <w:sz w:val="28"/>
          <w:szCs w:val="28"/>
        </w:rPr>
        <w:t>5. Или в описании наблюдений из опыта допустил неточности, выводы сделал неполные.</w:t>
      </w:r>
    </w:p>
    <w:p w:rsidR="006129ED" w:rsidRDefault="00A52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"3" ставится, если ученик: </w:t>
      </w:r>
    </w:p>
    <w:p w:rsidR="006129ED" w:rsidRDefault="00A52884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Правильно определил цель опыта; работу выполняет</w:t>
      </w:r>
      <w:r>
        <w:rPr>
          <w:sz w:val="28"/>
          <w:szCs w:val="28"/>
        </w:rPr>
        <w:t xml:space="preserve">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6129ED" w:rsidRDefault="00A52884">
      <w:pPr>
        <w:jc w:val="both"/>
        <w:rPr>
          <w:sz w:val="28"/>
          <w:szCs w:val="28"/>
        </w:rPr>
      </w:pPr>
      <w:r>
        <w:rPr>
          <w:sz w:val="28"/>
          <w:szCs w:val="28"/>
        </w:rPr>
        <w:t>2. Или подбор оборудования, объектов, материалов, а также работы по началу опы</w:t>
      </w:r>
      <w:r>
        <w:rPr>
          <w:sz w:val="28"/>
          <w:szCs w:val="28"/>
        </w:rPr>
        <w:t>та провел с помощью учителя; или в ходе проведения опыта и измерений были допущены ошибки в описании наблюдений, формулировании выводов.</w:t>
      </w:r>
    </w:p>
    <w:p w:rsidR="006129ED" w:rsidRDefault="00A52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Опыт проводился в нерациональных условиях, что привело к получению результатов с большей погрешностью; или в отчёте </w:t>
      </w:r>
      <w:r>
        <w:rPr>
          <w:sz w:val="28"/>
          <w:szCs w:val="28"/>
        </w:rPr>
        <w:t>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</w:t>
      </w:r>
    </w:p>
    <w:p w:rsidR="006129ED" w:rsidRDefault="00A52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Допускает грубую ошибку в ходе </w:t>
      </w:r>
      <w:r>
        <w:rPr>
          <w:sz w:val="28"/>
          <w:szCs w:val="28"/>
        </w:rPr>
        <w:t xml:space="preserve">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6129ED" w:rsidRDefault="00A52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"2" ставится, если ученик: </w:t>
      </w:r>
    </w:p>
    <w:p w:rsidR="006129ED" w:rsidRDefault="00A52884">
      <w:pPr>
        <w:jc w:val="both"/>
        <w:rPr>
          <w:sz w:val="28"/>
          <w:szCs w:val="28"/>
        </w:rPr>
      </w:pPr>
      <w:r>
        <w:rPr>
          <w:sz w:val="28"/>
          <w:szCs w:val="28"/>
        </w:rPr>
        <w:t>1. Не определил самостоятельно цель опыта;</w:t>
      </w:r>
      <w:r>
        <w:rPr>
          <w:sz w:val="28"/>
          <w:szCs w:val="28"/>
        </w:rPr>
        <w:t xml:space="preserve"> выполнил работу не полностью, не подготовил нужное оборудование и объем выполненной части работы не позволяет сделать правильных выводов.</w:t>
      </w:r>
      <w:r>
        <w:rPr>
          <w:sz w:val="28"/>
          <w:szCs w:val="28"/>
        </w:rPr>
        <w:br/>
        <w:t>2. Или опыты, измерения, вычисления, наблюдения производились неправильно.</w:t>
      </w:r>
      <w:r>
        <w:rPr>
          <w:sz w:val="28"/>
          <w:szCs w:val="28"/>
        </w:rPr>
        <w:br/>
        <w:t>3. Или в ходе работы и в отчете обнаружили</w:t>
      </w:r>
      <w:r>
        <w:rPr>
          <w:sz w:val="28"/>
          <w:szCs w:val="28"/>
        </w:rPr>
        <w:t>сь в совокупности все недостатки, отмеченные в требованиях к оценке "3".</w:t>
      </w:r>
    </w:p>
    <w:p w:rsidR="006129ED" w:rsidRDefault="00A52884">
      <w:pPr>
        <w:jc w:val="both"/>
        <w:rPr>
          <w:sz w:val="28"/>
          <w:szCs w:val="28"/>
        </w:rPr>
      </w:pPr>
      <w:r>
        <w:rPr>
          <w:sz w:val="28"/>
          <w:szCs w:val="28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</w:t>
      </w:r>
      <w:r>
        <w:rPr>
          <w:sz w:val="28"/>
          <w:szCs w:val="28"/>
        </w:rPr>
        <w:t>рые не может исправить даже по требованию учителя.</w:t>
      </w:r>
    </w:p>
    <w:p w:rsidR="006129ED" w:rsidRDefault="00A528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самостоятельных письменных и контрольных работ.</w:t>
      </w:r>
    </w:p>
    <w:p w:rsidR="006129ED" w:rsidRDefault="00A52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"5" ставится, если ученик: </w:t>
      </w:r>
    </w:p>
    <w:p w:rsidR="006129ED" w:rsidRDefault="00A52884">
      <w:pPr>
        <w:jc w:val="both"/>
        <w:rPr>
          <w:sz w:val="28"/>
          <w:szCs w:val="28"/>
        </w:rPr>
      </w:pPr>
      <w:r>
        <w:rPr>
          <w:sz w:val="28"/>
          <w:szCs w:val="28"/>
        </w:rPr>
        <w:t>1. Выполнил работу без ошибок и недочетов.</w:t>
      </w:r>
    </w:p>
    <w:p w:rsidR="006129ED" w:rsidRDefault="00A52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2.Допустил не более одного недочета. </w:t>
      </w:r>
    </w:p>
    <w:p w:rsidR="006129ED" w:rsidRDefault="00A52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"4" ставится, если ученик выполнил работу полностью, но допустил в ней: </w:t>
      </w:r>
    </w:p>
    <w:p w:rsidR="006129ED" w:rsidRDefault="00A52884">
      <w:pPr>
        <w:jc w:val="both"/>
        <w:rPr>
          <w:sz w:val="28"/>
          <w:szCs w:val="28"/>
        </w:rPr>
      </w:pPr>
      <w:r>
        <w:rPr>
          <w:sz w:val="28"/>
          <w:szCs w:val="28"/>
        </w:rPr>
        <w:t>1. Не более одной негрубой ошибки и одного недочета.</w:t>
      </w:r>
    </w:p>
    <w:p w:rsidR="006129ED" w:rsidRDefault="00A52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Или не более двух недочетов. </w:t>
      </w:r>
    </w:p>
    <w:p w:rsidR="006129ED" w:rsidRDefault="00A528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Отметка "3" ставится, если ученик правильно выполнил не менее 2/3 работы или допустил: </w:t>
      </w:r>
    </w:p>
    <w:p w:rsidR="006129ED" w:rsidRDefault="00A52884">
      <w:pPr>
        <w:jc w:val="both"/>
        <w:rPr>
          <w:sz w:val="28"/>
          <w:szCs w:val="28"/>
        </w:rPr>
      </w:pPr>
      <w:r>
        <w:rPr>
          <w:sz w:val="28"/>
          <w:szCs w:val="28"/>
        </w:rPr>
        <w:t>1. Не более двух грубых ошибок.</w:t>
      </w:r>
    </w:p>
    <w:p w:rsidR="006129ED" w:rsidRDefault="00A52884">
      <w:pPr>
        <w:jc w:val="both"/>
        <w:rPr>
          <w:sz w:val="28"/>
          <w:szCs w:val="28"/>
        </w:rPr>
      </w:pPr>
      <w:r>
        <w:rPr>
          <w:sz w:val="28"/>
          <w:szCs w:val="28"/>
        </w:rPr>
        <w:t>2. Или не более одной грубой и одной негрубой ошибки и одного недочета.</w:t>
      </w:r>
    </w:p>
    <w:p w:rsidR="006129ED" w:rsidRDefault="00A52884">
      <w:pPr>
        <w:jc w:val="both"/>
        <w:rPr>
          <w:sz w:val="28"/>
          <w:szCs w:val="28"/>
        </w:rPr>
      </w:pPr>
      <w:r>
        <w:rPr>
          <w:sz w:val="28"/>
          <w:szCs w:val="28"/>
        </w:rPr>
        <w:t>3. Или не более двух-трех негрубых ошибок.</w:t>
      </w:r>
    </w:p>
    <w:p w:rsidR="006129ED" w:rsidRDefault="00A52884">
      <w:pPr>
        <w:jc w:val="both"/>
        <w:rPr>
          <w:sz w:val="28"/>
          <w:szCs w:val="28"/>
        </w:rPr>
      </w:pPr>
      <w:r>
        <w:rPr>
          <w:sz w:val="28"/>
          <w:szCs w:val="28"/>
        </w:rPr>
        <w:t>4. Или одной негрубой ошибки и трех недочетов.</w:t>
      </w:r>
    </w:p>
    <w:p w:rsidR="006129ED" w:rsidRDefault="00A52884">
      <w:pPr>
        <w:jc w:val="both"/>
        <w:rPr>
          <w:sz w:val="28"/>
          <w:szCs w:val="28"/>
        </w:rPr>
      </w:pPr>
      <w:r>
        <w:rPr>
          <w:sz w:val="28"/>
          <w:szCs w:val="28"/>
        </w:rPr>
        <w:t>5. Или при отсутствии ошибок, но при наличии четырех-пяти недо</w:t>
      </w:r>
      <w:r>
        <w:rPr>
          <w:sz w:val="28"/>
          <w:szCs w:val="28"/>
        </w:rPr>
        <w:t xml:space="preserve">четов. </w:t>
      </w:r>
    </w:p>
    <w:p w:rsidR="006129ED" w:rsidRDefault="00A52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"2" ставится, если ученик: </w:t>
      </w:r>
    </w:p>
    <w:p w:rsidR="006129ED" w:rsidRDefault="00A52884">
      <w:pPr>
        <w:jc w:val="both"/>
        <w:rPr>
          <w:sz w:val="28"/>
          <w:szCs w:val="28"/>
        </w:rPr>
      </w:pPr>
      <w:r>
        <w:rPr>
          <w:sz w:val="28"/>
          <w:szCs w:val="28"/>
        </w:rPr>
        <w:t>1. Допустил число ошибок и недочетов превосходящее норму, при которой может быть выставлена оценка "3".</w:t>
      </w:r>
    </w:p>
    <w:p w:rsidR="006129ED" w:rsidRDefault="00A52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Или если правильно выполнил менее половины работы. </w:t>
      </w:r>
    </w:p>
    <w:p w:rsidR="006129ED" w:rsidRDefault="006129ED">
      <w:pPr>
        <w:spacing w:line="237" w:lineRule="auto"/>
        <w:jc w:val="both"/>
        <w:rPr>
          <w:sz w:val="28"/>
          <w:szCs w:val="28"/>
        </w:rPr>
        <w:sectPr w:rsidR="006129ED">
          <w:pgSz w:w="11900" w:h="16840"/>
          <w:pgMar w:top="1040" w:right="701" w:bottom="480" w:left="1300" w:header="0" w:footer="299" w:gutter="0"/>
          <w:cols w:space="720"/>
        </w:sectPr>
      </w:pPr>
    </w:p>
    <w:p w:rsidR="006129ED" w:rsidRDefault="006129ED">
      <w:pPr>
        <w:spacing w:line="270" w:lineRule="exact"/>
        <w:jc w:val="both"/>
        <w:rPr>
          <w:sz w:val="28"/>
          <w:szCs w:val="28"/>
        </w:rPr>
        <w:sectPr w:rsidR="006129ED">
          <w:pgSz w:w="11900" w:h="16840"/>
          <w:pgMar w:top="1020" w:right="701" w:bottom="480" w:left="1300" w:header="0" w:footer="299" w:gutter="0"/>
          <w:cols w:space="720"/>
        </w:sectPr>
      </w:pPr>
    </w:p>
    <w:p w:rsidR="006129ED" w:rsidRDefault="006129ED">
      <w:pPr>
        <w:pStyle w:val="a5"/>
        <w:rPr>
          <w:sz w:val="28"/>
          <w:szCs w:val="28"/>
        </w:rPr>
      </w:pPr>
    </w:p>
    <w:p w:rsidR="006129ED" w:rsidRDefault="00A528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>бюджетное общеобразовательное учреждение</w:t>
      </w:r>
    </w:p>
    <w:p w:rsidR="006129ED" w:rsidRDefault="00A52884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 образования «Интеллект»</w:t>
      </w:r>
    </w:p>
    <w:p w:rsidR="006129ED" w:rsidRDefault="00A5288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Владикавказа</w:t>
      </w:r>
    </w:p>
    <w:p w:rsidR="006129ED" w:rsidRDefault="006129ED">
      <w:pPr>
        <w:jc w:val="center"/>
        <w:rPr>
          <w:b/>
          <w:sz w:val="28"/>
          <w:szCs w:val="28"/>
        </w:rPr>
      </w:pPr>
    </w:p>
    <w:p w:rsidR="006129ED" w:rsidRDefault="006129ED">
      <w:pPr>
        <w:jc w:val="center"/>
        <w:rPr>
          <w:b/>
          <w:sz w:val="28"/>
          <w:szCs w:val="28"/>
        </w:rPr>
      </w:pPr>
    </w:p>
    <w:p w:rsidR="006129ED" w:rsidRDefault="006129ED">
      <w:pPr>
        <w:jc w:val="center"/>
        <w:rPr>
          <w:b/>
          <w:sz w:val="28"/>
          <w:szCs w:val="28"/>
        </w:rPr>
      </w:pPr>
    </w:p>
    <w:p w:rsidR="006129ED" w:rsidRDefault="006129ED">
      <w:pPr>
        <w:jc w:val="center"/>
        <w:rPr>
          <w:b/>
          <w:sz w:val="28"/>
          <w:szCs w:val="28"/>
        </w:rPr>
      </w:pPr>
    </w:p>
    <w:p w:rsidR="006129ED" w:rsidRDefault="006129ED">
      <w:pPr>
        <w:jc w:val="center"/>
        <w:rPr>
          <w:b/>
          <w:sz w:val="28"/>
          <w:szCs w:val="28"/>
        </w:rPr>
      </w:pPr>
    </w:p>
    <w:p w:rsidR="006129ED" w:rsidRDefault="006129ED">
      <w:pPr>
        <w:jc w:val="center"/>
        <w:rPr>
          <w:b/>
          <w:sz w:val="28"/>
          <w:szCs w:val="28"/>
        </w:rPr>
      </w:pPr>
    </w:p>
    <w:p w:rsidR="006129ED" w:rsidRDefault="006129ED">
      <w:pPr>
        <w:jc w:val="center"/>
        <w:rPr>
          <w:b/>
          <w:sz w:val="28"/>
          <w:szCs w:val="28"/>
        </w:rPr>
      </w:pPr>
    </w:p>
    <w:p w:rsidR="006129ED" w:rsidRDefault="006129ED">
      <w:pPr>
        <w:jc w:val="center"/>
        <w:rPr>
          <w:b/>
          <w:sz w:val="28"/>
          <w:szCs w:val="28"/>
        </w:rPr>
      </w:pPr>
    </w:p>
    <w:p w:rsidR="006129ED" w:rsidRDefault="00A52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6129ED" w:rsidRDefault="00A5288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биологии</w:t>
      </w:r>
      <w:r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класса</w:t>
      </w:r>
    </w:p>
    <w:p w:rsidR="006129ED" w:rsidRDefault="006129ED">
      <w:pPr>
        <w:jc w:val="center"/>
        <w:rPr>
          <w:b/>
          <w:sz w:val="28"/>
          <w:szCs w:val="28"/>
        </w:rPr>
      </w:pPr>
    </w:p>
    <w:p w:rsidR="006129ED" w:rsidRDefault="006129ED">
      <w:pPr>
        <w:jc w:val="center"/>
        <w:rPr>
          <w:sz w:val="28"/>
          <w:szCs w:val="28"/>
        </w:rPr>
      </w:pPr>
    </w:p>
    <w:p w:rsidR="006129ED" w:rsidRDefault="00A528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учителя </w:t>
      </w:r>
      <w:r>
        <w:rPr>
          <w:sz w:val="28"/>
          <w:szCs w:val="28"/>
        </w:rPr>
        <w:t>биологии</w:t>
      </w:r>
    </w:p>
    <w:p w:rsidR="006129ED" w:rsidRDefault="006129ED">
      <w:pPr>
        <w:rPr>
          <w:sz w:val="28"/>
          <w:szCs w:val="28"/>
        </w:rPr>
      </w:pPr>
    </w:p>
    <w:p w:rsidR="006129ED" w:rsidRDefault="00A52884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Парусовой</w:t>
      </w:r>
      <w:proofErr w:type="spellEnd"/>
      <w:r>
        <w:rPr>
          <w:b/>
          <w:sz w:val="28"/>
          <w:szCs w:val="28"/>
          <w:u w:val="single"/>
        </w:rPr>
        <w:t xml:space="preserve"> Людмилы Владимировны</w:t>
      </w:r>
    </w:p>
    <w:p w:rsidR="006129ED" w:rsidRDefault="00A52884">
      <w:pPr>
        <w:jc w:val="center"/>
        <w:rPr>
          <w:sz w:val="28"/>
          <w:szCs w:val="28"/>
        </w:rPr>
      </w:pPr>
      <w:r>
        <w:rPr>
          <w:sz w:val="28"/>
          <w:szCs w:val="28"/>
        </w:rPr>
        <w:t>Ф.И.О.</w:t>
      </w:r>
    </w:p>
    <w:p w:rsidR="006129ED" w:rsidRDefault="006129ED">
      <w:pPr>
        <w:jc w:val="center"/>
        <w:rPr>
          <w:sz w:val="28"/>
          <w:szCs w:val="28"/>
        </w:rPr>
      </w:pPr>
    </w:p>
    <w:p w:rsidR="006129ED" w:rsidRDefault="006129ED">
      <w:pPr>
        <w:jc w:val="center"/>
        <w:rPr>
          <w:sz w:val="28"/>
          <w:szCs w:val="28"/>
        </w:rPr>
      </w:pPr>
    </w:p>
    <w:p w:rsidR="006129ED" w:rsidRDefault="006129ED">
      <w:pPr>
        <w:jc w:val="center"/>
        <w:rPr>
          <w:sz w:val="28"/>
          <w:szCs w:val="28"/>
        </w:rPr>
      </w:pPr>
    </w:p>
    <w:p w:rsidR="006129ED" w:rsidRDefault="006129ED">
      <w:pPr>
        <w:jc w:val="center"/>
        <w:rPr>
          <w:sz w:val="28"/>
          <w:szCs w:val="28"/>
        </w:rPr>
      </w:pPr>
    </w:p>
    <w:p w:rsidR="006129ED" w:rsidRDefault="006129ED">
      <w:pPr>
        <w:jc w:val="center"/>
        <w:rPr>
          <w:sz w:val="28"/>
          <w:szCs w:val="28"/>
        </w:rPr>
      </w:pPr>
    </w:p>
    <w:p w:rsidR="006129ED" w:rsidRDefault="006129ED">
      <w:pPr>
        <w:jc w:val="center"/>
        <w:rPr>
          <w:sz w:val="28"/>
          <w:szCs w:val="28"/>
        </w:rPr>
      </w:pPr>
    </w:p>
    <w:p w:rsidR="006129ED" w:rsidRDefault="006129ED">
      <w:pPr>
        <w:ind w:left="6120"/>
        <w:rPr>
          <w:sz w:val="28"/>
          <w:szCs w:val="28"/>
        </w:rPr>
      </w:pPr>
    </w:p>
    <w:p w:rsidR="006129ED" w:rsidRDefault="006129ED">
      <w:pPr>
        <w:ind w:left="6120"/>
        <w:rPr>
          <w:sz w:val="28"/>
          <w:szCs w:val="28"/>
        </w:rPr>
      </w:pPr>
    </w:p>
    <w:p w:rsidR="006129ED" w:rsidRDefault="00A5288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2019 – 2020 учебный год</w:t>
      </w:r>
    </w:p>
    <w:p w:rsidR="006129ED" w:rsidRDefault="006129ED">
      <w:pPr>
        <w:pStyle w:val="a9"/>
        <w:ind w:left="0" w:firstLine="0"/>
        <w:jc w:val="both"/>
        <w:rPr>
          <w:bCs/>
          <w:sz w:val="28"/>
          <w:szCs w:val="28"/>
        </w:rPr>
        <w:sectPr w:rsidR="006129ED">
          <w:pgSz w:w="16838" w:h="11906" w:orient="landscape"/>
          <w:pgMar w:top="284" w:right="536" w:bottom="1701" w:left="1134" w:header="709" w:footer="709" w:gutter="0"/>
          <w:cols w:space="708"/>
          <w:docGrid w:linePitch="360"/>
        </w:sectPr>
      </w:pPr>
    </w:p>
    <w:p w:rsidR="006129ED" w:rsidRDefault="00A52884">
      <w:pPr>
        <w:pStyle w:val="1"/>
        <w:spacing w:before="211" w:line="315" w:lineRule="exact"/>
        <w:ind w:left="0" w:firstLineChars="650" w:firstLine="1820"/>
      </w:pPr>
      <w:r>
        <w:lastRenderedPageBreak/>
        <w:t>Календарно-тематическое планирование по биологии базового уровня,</w:t>
      </w:r>
    </w:p>
    <w:p w:rsidR="006129ED" w:rsidRDefault="00A52884">
      <w:pPr>
        <w:spacing w:line="315" w:lineRule="exact"/>
        <w:ind w:left="2629"/>
        <w:rPr>
          <w:sz w:val="28"/>
          <w:szCs w:val="28"/>
        </w:rPr>
      </w:pPr>
      <w:r>
        <w:rPr>
          <w:sz w:val="28"/>
          <w:szCs w:val="28"/>
        </w:rPr>
        <w:t>5 класс (1 час в неделю, 34 часа в год)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уч. Год</w:t>
      </w:r>
    </w:p>
    <w:p w:rsidR="006129ED" w:rsidRDefault="006129ED">
      <w:pPr>
        <w:jc w:val="both"/>
        <w:rPr>
          <w:b/>
          <w:sz w:val="28"/>
          <w:szCs w:val="28"/>
        </w:rPr>
      </w:pPr>
    </w:p>
    <w:tbl>
      <w:tblPr>
        <w:tblStyle w:val="a8"/>
        <w:tblW w:w="1571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31"/>
        <w:gridCol w:w="2379"/>
        <w:gridCol w:w="2409"/>
        <w:gridCol w:w="1887"/>
        <w:gridCol w:w="2976"/>
        <w:gridCol w:w="3261"/>
        <w:gridCol w:w="1134"/>
        <w:gridCol w:w="1134"/>
      </w:tblGrid>
      <w:tr w:rsidR="006129ED">
        <w:tc>
          <w:tcPr>
            <w:tcW w:w="531" w:type="dxa"/>
          </w:tcPr>
          <w:p w:rsidR="006129ED" w:rsidRDefault="00A52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379" w:type="dxa"/>
          </w:tcPr>
          <w:p w:rsidR="006129ED" w:rsidRDefault="00A52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Разделы </w:t>
            </w:r>
          </w:p>
        </w:tc>
        <w:tc>
          <w:tcPr>
            <w:tcW w:w="2409" w:type="dxa"/>
          </w:tcPr>
          <w:p w:rsidR="006129ED" w:rsidRDefault="00A52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887" w:type="dxa"/>
          </w:tcPr>
          <w:p w:rsidR="006129ED" w:rsidRDefault="00A52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976" w:type="dxa"/>
          </w:tcPr>
          <w:p w:rsidR="006129ED" w:rsidRDefault="00A52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УУД</w:t>
            </w:r>
          </w:p>
        </w:tc>
        <w:tc>
          <w:tcPr>
            <w:tcW w:w="3261" w:type="dxa"/>
          </w:tcPr>
          <w:p w:rsidR="006129ED" w:rsidRDefault="00A52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деятельности обучающихся</w:t>
            </w:r>
          </w:p>
        </w:tc>
        <w:tc>
          <w:tcPr>
            <w:tcW w:w="1134" w:type="dxa"/>
          </w:tcPr>
          <w:p w:rsidR="006129ED" w:rsidRDefault="00A52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134" w:type="dxa"/>
          </w:tcPr>
          <w:p w:rsidR="006129ED" w:rsidRDefault="00A52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6129ED">
        <w:tc>
          <w:tcPr>
            <w:tcW w:w="531" w:type="dxa"/>
          </w:tcPr>
          <w:p w:rsidR="006129ED" w:rsidRDefault="00A52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9" w:type="dxa"/>
            <w:vMerge w:val="restart"/>
          </w:tcPr>
          <w:p w:rsidR="006129ED" w:rsidRDefault="00A52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 – наука о живой природе</w:t>
            </w:r>
          </w:p>
          <w:p w:rsidR="006129ED" w:rsidRDefault="00A52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(9 ч.)</w:t>
            </w:r>
          </w:p>
        </w:tc>
        <w:tc>
          <w:tcPr>
            <w:tcW w:w="2409" w:type="dxa"/>
          </w:tcPr>
          <w:p w:rsidR="006129ED" w:rsidRDefault="00A52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как наука</w:t>
            </w:r>
          </w:p>
        </w:tc>
        <w:tc>
          <w:tcPr>
            <w:tcW w:w="1887" w:type="dxa"/>
          </w:tcPr>
          <w:p w:rsidR="006129ED" w:rsidRDefault="00A52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слушать и слышать друг </w:t>
            </w:r>
            <w:proofErr w:type="spellStart"/>
            <w:proofErr w:type="gramStart"/>
            <w:r>
              <w:rPr>
                <w:sz w:val="28"/>
                <w:szCs w:val="28"/>
              </w:rPr>
              <w:t>друга;выр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жать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свои мысли.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Самостоятельно </w:t>
            </w:r>
            <w:r>
              <w:rPr>
                <w:sz w:val="28"/>
                <w:szCs w:val="28"/>
              </w:rPr>
              <w:t>обнаруживать учебную проблему, выдвигать версии её решения.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П.выделять</w:t>
            </w:r>
            <w:proofErr w:type="spellEnd"/>
            <w:proofErr w:type="gramEnd"/>
            <w:r>
              <w:rPr>
                <w:sz w:val="28"/>
                <w:szCs w:val="28"/>
              </w:rPr>
              <w:t>, анализировать, сравнивать факты, вычитывать все уровни текстовой информации,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Формировать знание основных принципов отношения к живой природе, формировать познавательные интересы и м</w:t>
            </w:r>
            <w:r>
              <w:rPr>
                <w:sz w:val="28"/>
                <w:szCs w:val="28"/>
              </w:rPr>
              <w:t xml:space="preserve">отивы, направленные на </w:t>
            </w:r>
            <w:r>
              <w:rPr>
                <w:sz w:val="28"/>
                <w:szCs w:val="28"/>
              </w:rPr>
              <w:lastRenderedPageBreak/>
              <w:t>изучение живой природы.</w:t>
            </w:r>
          </w:p>
        </w:tc>
        <w:tc>
          <w:tcPr>
            <w:tcW w:w="3261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Обсуждать проблему: может ли человек прожить без других живых организмов? 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Рассматривать и пояснять иллюстрации учебника.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Приводить примеры знакомых культурных растений и домашних животных.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Давать определение</w:t>
            </w:r>
            <w:r>
              <w:rPr>
                <w:sz w:val="28"/>
                <w:szCs w:val="28"/>
              </w:rPr>
              <w:t xml:space="preserve"> наукам биологии, ботанике, зоологии, микробиологии, микологии.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Характеризовать задачи, стоящие перед учёными-биологами.</w:t>
            </w:r>
          </w:p>
          <w:p w:rsidR="006129ED" w:rsidRDefault="00612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29ED" w:rsidRDefault="00A52884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1</w:t>
            </w:r>
          </w:p>
          <w:p w:rsidR="006129ED" w:rsidRDefault="00612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29ED" w:rsidRDefault="006129ED">
            <w:pPr>
              <w:jc w:val="center"/>
              <w:rPr>
                <w:sz w:val="28"/>
                <w:szCs w:val="28"/>
              </w:rPr>
            </w:pPr>
          </w:p>
        </w:tc>
      </w:tr>
      <w:tr w:rsidR="006129ED">
        <w:tc>
          <w:tcPr>
            <w:tcW w:w="531" w:type="dxa"/>
          </w:tcPr>
          <w:p w:rsidR="006129ED" w:rsidRDefault="00A52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379" w:type="dxa"/>
            <w:vMerge/>
          </w:tcPr>
          <w:p w:rsidR="006129ED" w:rsidRDefault="00612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6129ED" w:rsidRDefault="00A52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живых организмов</w:t>
            </w:r>
          </w:p>
        </w:tc>
        <w:tc>
          <w:tcPr>
            <w:tcW w:w="1887" w:type="dxa"/>
          </w:tcPr>
          <w:p w:rsidR="006129ED" w:rsidRDefault="00A52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добывать недостающую информацию с помощью вопросов,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Сверять свои действия с целью и при не</w:t>
            </w:r>
            <w:r>
              <w:rPr>
                <w:sz w:val="28"/>
                <w:szCs w:val="28"/>
              </w:rPr>
              <w:t>обходимости исправлять ошибки;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gramStart"/>
            <w:r>
              <w:rPr>
                <w:sz w:val="28"/>
                <w:szCs w:val="28"/>
              </w:rPr>
              <w:t>анализировать ,классифицировать</w:t>
            </w:r>
            <w:proofErr w:type="gramEnd"/>
            <w:r>
              <w:rPr>
                <w:sz w:val="28"/>
                <w:szCs w:val="28"/>
              </w:rPr>
              <w:t>, сравнивать факты и явления;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Формировать понимание ценности здорового и безопасного образа жизни; формировать навыки, способствующие применению биологических знаний в современном мире.</w:t>
            </w:r>
          </w:p>
          <w:p w:rsidR="006129ED" w:rsidRDefault="00612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6129ED" w:rsidRDefault="00A52884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Называть  свойства</w:t>
            </w:r>
            <w:proofErr w:type="gramEnd"/>
            <w:r>
              <w:rPr>
                <w:sz w:val="28"/>
                <w:szCs w:val="28"/>
              </w:rPr>
              <w:t xml:space="preserve"> живых организмов. Сравнивать проявление свойств живого и неживого.  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Обсуждать стадии развития растительных и животных организмов по рисунку учебника. 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Рассматривать  изображение</w:t>
            </w:r>
            <w:proofErr w:type="gramEnd"/>
            <w:r>
              <w:rPr>
                <w:sz w:val="28"/>
                <w:szCs w:val="28"/>
              </w:rPr>
              <w:t xml:space="preserve"> живого организма и выявлять его органы, их функции 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</w:t>
            </w:r>
            <w:r>
              <w:rPr>
                <w:sz w:val="28"/>
                <w:szCs w:val="28"/>
              </w:rPr>
              <w:t>ать роль органов животного в его жизнедеятельности.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Формулировать вывод о значении взаимодействия </w:t>
            </w:r>
            <w:proofErr w:type="gramStart"/>
            <w:r>
              <w:rPr>
                <w:sz w:val="28"/>
                <w:szCs w:val="28"/>
              </w:rPr>
              <w:t>органов  живого</w:t>
            </w:r>
            <w:proofErr w:type="gramEnd"/>
            <w:r>
              <w:rPr>
                <w:sz w:val="28"/>
                <w:szCs w:val="28"/>
              </w:rPr>
              <w:t xml:space="preserve"> организма</w:t>
            </w:r>
          </w:p>
          <w:p w:rsidR="006129ED" w:rsidRDefault="00612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2, ответы на вопросы после параграфа.</w:t>
            </w:r>
          </w:p>
        </w:tc>
        <w:tc>
          <w:tcPr>
            <w:tcW w:w="1134" w:type="dxa"/>
          </w:tcPr>
          <w:p w:rsidR="006129ED" w:rsidRDefault="006129ED">
            <w:pPr>
              <w:jc w:val="both"/>
              <w:rPr>
                <w:sz w:val="28"/>
                <w:szCs w:val="28"/>
              </w:rPr>
            </w:pPr>
          </w:p>
        </w:tc>
      </w:tr>
      <w:tr w:rsidR="006129ED">
        <w:tc>
          <w:tcPr>
            <w:tcW w:w="531" w:type="dxa"/>
          </w:tcPr>
          <w:p w:rsidR="006129ED" w:rsidRDefault="00A52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79" w:type="dxa"/>
            <w:vMerge/>
          </w:tcPr>
          <w:p w:rsidR="006129ED" w:rsidRDefault="00612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изучения живых организмов</w:t>
            </w:r>
          </w:p>
        </w:tc>
        <w:tc>
          <w:tcPr>
            <w:tcW w:w="1887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осознанно использовать речевые средства для дис</w:t>
            </w:r>
            <w:r>
              <w:rPr>
                <w:sz w:val="28"/>
                <w:szCs w:val="28"/>
              </w:rPr>
              <w:t xml:space="preserve">куссии и аргументации своей </w:t>
            </w:r>
            <w:r>
              <w:rPr>
                <w:sz w:val="28"/>
                <w:szCs w:val="28"/>
              </w:rPr>
              <w:lastRenderedPageBreak/>
              <w:t>позиции;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Сверять свои действия с целью и при необходимости исправлять ошибки.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осуществлять исследовательскую деятельность;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Формировать устойчивую мотивацию к исследовательской деятельности</w:t>
            </w:r>
          </w:p>
        </w:tc>
        <w:tc>
          <w:tcPr>
            <w:tcW w:w="3261" w:type="dxa"/>
          </w:tcPr>
          <w:p w:rsidR="006129ED" w:rsidRDefault="00A528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Рассматривать и обсуждать рисунки учебника, иллюстрирующие методы исследования </w:t>
            </w:r>
            <w:r>
              <w:rPr>
                <w:sz w:val="28"/>
                <w:szCs w:val="28"/>
              </w:rPr>
              <w:lastRenderedPageBreak/>
              <w:t xml:space="preserve">природы. 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Различать  и</w:t>
            </w:r>
            <w:proofErr w:type="gramEnd"/>
            <w:r>
              <w:rPr>
                <w:sz w:val="28"/>
                <w:szCs w:val="28"/>
              </w:rPr>
              <w:t xml:space="preserve"> характеризовать методы изучения живой природы: наблюдение, описание, измерение, эксперимент. </w:t>
            </w:r>
          </w:p>
          <w:p w:rsidR="006129ED" w:rsidRDefault="00A528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Обсуждать способы оформления результатов исследования</w:t>
            </w:r>
          </w:p>
        </w:tc>
        <w:tc>
          <w:tcPr>
            <w:tcW w:w="1134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 3, т</w:t>
            </w:r>
            <w:r>
              <w:rPr>
                <w:sz w:val="28"/>
                <w:szCs w:val="28"/>
              </w:rPr>
              <w:t xml:space="preserve">ермины. Сообщение об </w:t>
            </w:r>
            <w:r>
              <w:rPr>
                <w:sz w:val="28"/>
                <w:szCs w:val="28"/>
              </w:rPr>
              <w:lastRenderedPageBreak/>
              <w:t>А. Левенгуке.</w:t>
            </w:r>
          </w:p>
        </w:tc>
        <w:tc>
          <w:tcPr>
            <w:tcW w:w="1134" w:type="dxa"/>
          </w:tcPr>
          <w:p w:rsidR="006129ED" w:rsidRDefault="006129ED">
            <w:pPr>
              <w:jc w:val="both"/>
              <w:rPr>
                <w:sz w:val="28"/>
                <w:szCs w:val="28"/>
              </w:rPr>
            </w:pPr>
          </w:p>
        </w:tc>
      </w:tr>
      <w:tr w:rsidR="006129ED">
        <w:tc>
          <w:tcPr>
            <w:tcW w:w="531" w:type="dxa"/>
          </w:tcPr>
          <w:p w:rsidR="006129ED" w:rsidRDefault="00A52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379" w:type="dxa"/>
            <w:vMerge/>
          </w:tcPr>
          <w:p w:rsidR="006129ED" w:rsidRDefault="00612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Увеличительные приборы.</w:t>
            </w:r>
          </w:p>
          <w:p w:rsidR="006129ED" w:rsidRDefault="00A5288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Лабораторная работа №1 «Изучение строения увеличительных приборов»</w:t>
            </w:r>
          </w:p>
        </w:tc>
        <w:tc>
          <w:tcPr>
            <w:tcW w:w="1887" w:type="dxa"/>
          </w:tcPr>
          <w:p w:rsidR="006129ED" w:rsidRDefault="006129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слышать и слушать друг друга; выражать свои мысли в соответствии с задачами и условиями коммуникации;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Р.сверять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свои </w:t>
            </w:r>
            <w:r>
              <w:rPr>
                <w:sz w:val="28"/>
                <w:szCs w:val="28"/>
              </w:rPr>
              <w:t>действия с целью и при необходимости исправлять ошибки;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осуществлять исследовательскую деятельность;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Л.формировать</w:t>
            </w:r>
            <w:proofErr w:type="spellEnd"/>
            <w:r>
              <w:rPr>
                <w:sz w:val="28"/>
                <w:szCs w:val="28"/>
              </w:rPr>
              <w:t xml:space="preserve"> устойчивую  мотивацию к исследовательской </w:t>
            </w:r>
            <w:r>
              <w:rPr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3261" w:type="dxa"/>
          </w:tcPr>
          <w:p w:rsidR="006129ED" w:rsidRDefault="00A528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Объяснять назначение увеличительных приборов.  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Различать  ручную</w:t>
            </w:r>
            <w:proofErr w:type="gramEnd"/>
            <w:r>
              <w:rPr>
                <w:sz w:val="28"/>
                <w:szCs w:val="28"/>
              </w:rPr>
              <w:t xml:space="preserve"> и штативную лупы</w:t>
            </w:r>
            <w:r>
              <w:rPr>
                <w:sz w:val="28"/>
                <w:szCs w:val="28"/>
              </w:rPr>
              <w:t xml:space="preserve">, знать получаемое с их помощью увеличение. 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Характеризовать и сравнивать увеличение лупы и микроскопа.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Находить части микроскопа и называть их. 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и запомнить правила работы с микроскопом.</w:t>
            </w:r>
          </w:p>
          <w:p w:rsidR="006129ED" w:rsidRDefault="00A528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Рассматривать готовый </w:t>
            </w:r>
            <w:r>
              <w:rPr>
                <w:sz w:val="28"/>
                <w:szCs w:val="28"/>
              </w:rPr>
              <w:lastRenderedPageBreak/>
              <w:t xml:space="preserve">микропрепарат под микроскопом, делать </w:t>
            </w:r>
            <w:r>
              <w:rPr>
                <w:sz w:val="28"/>
                <w:szCs w:val="28"/>
              </w:rPr>
              <w:t>выводы</w:t>
            </w:r>
          </w:p>
        </w:tc>
        <w:tc>
          <w:tcPr>
            <w:tcW w:w="1134" w:type="dxa"/>
          </w:tcPr>
          <w:p w:rsidR="006129ED" w:rsidRDefault="006129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29ED" w:rsidRDefault="006129ED">
            <w:pPr>
              <w:jc w:val="both"/>
              <w:rPr>
                <w:sz w:val="28"/>
                <w:szCs w:val="28"/>
              </w:rPr>
            </w:pPr>
          </w:p>
        </w:tc>
      </w:tr>
      <w:tr w:rsidR="006129ED">
        <w:tc>
          <w:tcPr>
            <w:tcW w:w="531" w:type="dxa"/>
          </w:tcPr>
          <w:p w:rsidR="006129ED" w:rsidRDefault="00A52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379" w:type="dxa"/>
            <w:tcBorders>
              <w:top w:val="nil"/>
            </w:tcBorders>
          </w:tcPr>
          <w:p w:rsidR="006129ED" w:rsidRDefault="00612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Клеточное строение организмов. Многообразие клеток.</w:t>
            </w:r>
          </w:p>
        </w:tc>
        <w:tc>
          <w:tcPr>
            <w:tcW w:w="1887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самостоятельно организовывать учебное взаимодействие в группе;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Самостоятельно обнаруживать учебную проблему, выдвигать версии её решения;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выбирать наиболее эффективные способы </w:t>
            </w:r>
            <w:r>
              <w:rPr>
                <w:sz w:val="28"/>
                <w:szCs w:val="28"/>
              </w:rPr>
              <w:t>решения задач в зависимости от конкретных условий;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Формировать устойчивую мотивацию к исследовательской деятельности</w:t>
            </w:r>
          </w:p>
        </w:tc>
        <w:tc>
          <w:tcPr>
            <w:tcW w:w="3261" w:type="dxa"/>
          </w:tcPr>
          <w:p w:rsidR="006129ED" w:rsidRDefault="00A52884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Называть  части</w:t>
            </w:r>
            <w:proofErr w:type="gramEnd"/>
            <w:r>
              <w:rPr>
                <w:sz w:val="28"/>
                <w:szCs w:val="28"/>
              </w:rPr>
              <w:t xml:space="preserve"> клетки по рисункам учебника.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Характеризовать назначение частей клетки.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Сравнивать животную и растительную клетки, находи</w:t>
            </w:r>
            <w:r>
              <w:rPr>
                <w:sz w:val="28"/>
                <w:szCs w:val="28"/>
              </w:rPr>
              <w:t>ть их различие.</w:t>
            </w:r>
          </w:p>
          <w:p w:rsidR="006129ED" w:rsidRDefault="006129E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5,до раздела ткани</w:t>
            </w:r>
          </w:p>
        </w:tc>
        <w:tc>
          <w:tcPr>
            <w:tcW w:w="1134" w:type="dxa"/>
          </w:tcPr>
          <w:p w:rsidR="006129ED" w:rsidRDefault="006129ED">
            <w:pPr>
              <w:jc w:val="both"/>
              <w:rPr>
                <w:sz w:val="28"/>
                <w:szCs w:val="28"/>
              </w:rPr>
            </w:pPr>
          </w:p>
        </w:tc>
      </w:tr>
      <w:tr w:rsidR="006129ED">
        <w:tc>
          <w:tcPr>
            <w:tcW w:w="531" w:type="dxa"/>
          </w:tcPr>
          <w:p w:rsidR="006129ED" w:rsidRDefault="00A52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79" w:type="dxa"/>
            <w:vMerge w:val="restart"/>
          </w:tcPr>
          <w:p w:rsidR="006129ED" w:rsidRDefault="00612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Живые клетки. </w:t>
            </w:r>
            <w:r>
              <w:rPr>
                <w:i/>
                <w:sz w:val="28"/>
                <w:szCs w:val="28"/>
              </w:rPr>
              <w:t>Лабораторная работа №2 « строение клеток кожицы чешуи лука»</w:t>
            </w:r>
          </w:p>
        </w:tc>
        <w:tc>
          <w:tcPr>
            <w:tcW w:w="1887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слышать и слушать друг друга; с точностью выражать свои мысли в соответствии с условиями коммуникации;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Р. Самостоятельно обнаруживать </w:t>
            </w:r>
            <w:r>
              <w:rPr>
                <w:sz w:val="28"/>
                <w:szCs w:val="28"/>
              </w:rPr>
              <w:t>учебную проблему, выдвигать версии её решения;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выбирать наиболее эффективные способы решения задач в зависимости от конкретных условий;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Формировать познавательный интерес к предмету исследования.</w:t>
            </w:r>
          </w:p>
        </w:tc>
        <w:tc>
          <w:tcPr>
            <w:tcW w:w="3261" w:type="dxa"/>
          </w:tcPr>
          <w:p w:rsidR="006129ED" w:rsidRDefault="00A528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Называть ткани животных и растений по рисункам учебник</w:t>
            </w:r>
            <w:r>
              <w:rPr>
                <w:sz w:val="28"/>
                <w:szCs w:val="28"/>
              </w:rPr>
              <w:t>а,  характеризовать их строение,  объяснять их функции.</w:t>
            </w:r>
          </w:p>
        </w:tc>
        <w:tc>
          <w:tcPr>
            <w:tcW w:w="1134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 до конца</w:t>
            </w:r>
          </w:p>
        </w:tc>
        <w:tc>
          <w:tcPr>
            <w:tcW w:w="1134" w:type="dxa"/>
          </w:tcPr>
          <w:p w:rsidR="006129ED" w:rsidRDefault="006129ED">
            <w:pPr>
              <w:jc w:val="both"/>
              <w:rPr>
                <w:sz w:val="28"/>
                <w:szCs w:val="28"/>
              </w:rPr>
            </w:pPr>
          </w:p>
        </w:tc>
      </w:tr>
      <w:tr w:rsidR="006129ED">
        <w:tc>
          <w:tcPr>
            <w:tcW w:w="531" w:type="dxa"/>
          </w:tcPr>
          <w:p w:rsidR="006129ED" w:rsidRDefault="00A52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379" w:type="dxa"/>
            <w:vMerge/>
          </w:tcPr>
          <w:p w:rsidR="006129ED" w:rsidRDefault="00612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химического состава живых организмов</w:t>
            </w:r>
          </w:p>
        </w:tc>
        <w:tc>
          <w:tcPr>
            <w:tcW w:w="1887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добывать недост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ющую информацию с помощью вопросов;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Самостоятельно обнаруживать учебную проблему, выдвигать версии её решения; 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осуществлять исследовательскую деятельность;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формировать устойчивую  мотивацию к исследовательской </w:t>
            </w:r>
            <w:r>
              <w:rPr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3261" w:type="dxa"/>
          </w:tcPr>
          <w:p w:rsidR="006129ED" w:rsidRDefault="00A528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Различать неорганические и органические вещества клетки, </w:t>
            </w:r>
            <w:r>
              <w:rPr>
                <w:sz w:val="28"/>
                <w:szCs w:val="28"/>
              </w:rPr>
              <w:t>минеральные соли объяснять их значение для организма.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Наблюдать демонстрацию опытов и понимать объяснение учителя. </w:t>
            </w:r>
          </w:p>
          <w:p w:rsidR="006129ED" w:rsidRDefault="00A528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Изучать рисунки учебника и анализировать представленную  на них информацию о результатах опытов</w:t>
            </w:r>
          </w:p>
        </w:tc>
        <w:tc>
          <w:tcPr>
            <w:tcW w:w="1134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6</w:t>
            </w:r>
          </w:p>
        </w:tc>
        <w:tc>
          <w:tcPr>
            <w:tcW w:w="1134" w:type="dxa"/>
          </w:tcPr>
          <w:p w:rsidR="006129ED" w:rsidRDefault="006129ED">
            <w:pPr>
              <w:jc w:val="both"/>
              <w:rPr>
                <w:sz w:val="28"/>
                <w:szCs w:val="28"/>
              </w:rPr>
            </w:pPr>
          </w:p>
        </w:tc>
      </w:tr>
      <w:tr w:rsidR="006129ED">
        <w:tc>
          <w:tcPr>
            <w:tcW w:w="531" w:type="dxa"/>
          </w:tcPr>
          <w:p w:rsidR="006129ED" w:rsidRDefault="00A52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379" w:type="dxa"/>
            <w:vMerge/>
          </w:tcPr>
          <w:p w:rsidR="006129ED" w:rsidRDefault="00612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живых организмов</w:t>
            </w:r>
          </w:p>
        </w:tc>
        <w:tc>
          <w:tcPr>
            <w:tcW w:w="1887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форм</w:t>
            </w:r>
            <w:r>
              <w:rPr>
                <w:sz w:val="28"/>
                <w:szCs w:val="28"/>
              </w:rPr>
              <w:t xml:space="preserve">ировать навыки учебного сотрудничества в ходе индивидуальной работы; 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Р.- сверять свои действия с целями и при необходимости исправлять ошибки;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преобразовывать информацию из одного вида в другой;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Формировать понимание ценности здорового безопасного </w:t>
            </w:r>
            <w:r>
              <w:rPr>
                <w:sz w:val="28"/>
                <w:szCs w:val="28"/>
              </w:rPr>
              <w:t>образа жизни.</w:t>
            </w:r>
          </w:p>
        </w:tc>
        <w:tc>
          <w:tcPr>
            <w:tcW w:w="3261" w:type="dxa"/>
          </w:tcPr>
          <w:p w:rsidR="006129ED" w:rsidRDefault="00A528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Оценивать значение питания, дыхания, размножения.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Объяснять сущность понятия «обмен веществ», характеризовать его биологическое значение.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процесса деления клетки, знать его главные события.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Рассматривать на рисунке учебник</w:t>
            </w:r>
            <w:r>
              <w:rPr>
                <w:sz w:val="28"/>
                <w:szCs w:val="28"/>
              </w:rPr>
              <w:t xml:space="preserve">а процесс деления клетки, устанавливать последовательность деления ядра </w:t>
            </w:r>
            <w:proofErr w:type="gramStart"/>
            <w:r>
              <w:rPr>
                <w:sz w:val="28"/>
                <w:szCs w:val="28"/>
              </w:rPr>
              <w:t>и  цитоплазмы</w:t>
            </w:r>
            <w:proofErr w:type="gramEnd"/>
            <w:r>
              <w:rPr>
                <w:sz w:val="28"/>
                <w:szCs w:val="28"/>
              </w:rPr>
              <w:t xml:space="preserve"> клетки. 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Аргументировать вывод о том, что клетка - живая система (биосистема)</w:t>
            </w:r>
          </w:p>
          <w:p w:rsidR="006129ED" w:rsidRDefault="006129E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7, повторить §§ 1-6</w:t>
            </w:r>
          </w:p>
        </w:tc>
        <w:tc>
          <w:tcPr>
            <w:tcW w:w="1134" w:type="dxa"/>
          </w:tcPr>
          <w:p w:rsidR="006129ED" w:rsidRDefault="006129ED">
            <w:pPr>
              <w:jc w:val="both"/>
              <w:rPr>
                <w:sz w:val="28"/>
                <w:szCs w:val="28"/>
              </w:rPr>
            </w:pPr>
          </w:p>
        </w:tc>
      </w:tr>
      <w:tr w:rsidR="006129ED">
        <w:tc>
          <w:tcPr>
            <w:tcW w:w="531" w:type="dxa"/>
          </w:tcPr>
          <w:p w:rsidR="006129ED" w:rsidRDefault="00A52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79" w:type="dxa"/>
            <w:vMerge/>
          </w:tcPr>
          <w:p w:rsidR="006129ED" w:rsidRDefault="00612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систематизация знаний по теме «Биология –наука о жи</w:t>
            </w:r>
            <w:r>
              <w:rPr>
                <w:sz w:val="28"/>
                <w:szCs w:val="28"/>
              </w:rPr>
              <w:t>вом мире»</w:t>
            </w:r>
          </w:p>
        </w:tc>
        <w:tc>
          <w:tcPr>
            <w:tcW w:w="1887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самостоятельно организовывать учебное взаимодействие в группе;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Составлять план </w:t>
            </w:r>
            <w:r>
              <w:rPr>
                <w:sz w:val="28"/>
                <w:szCs w:val="28"/>
              </w:rPr>
              <w:lastRenderedPageBreak/>
              <w:t>решения проблемы;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выбирать наиболее эффективные способы решения задач в зависимости от конкретных условий;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Формировать  научное мировоззрение и мотивацию</w:t>
            </w:r>
            <w:r>
              <w:rPr>
                <w:sz w:val="28"/>
                <w:szCs w:val="28"/>
              </w:rPr>
              <w:t xml:space="preserve"> к дальнейшему изучению биологии.</w:t>
            </w:r>
          </w:p>
        </w:tc>
        <w:tc>
          <w:tcPr>
            <w:tcW w:w="3261" w:type="dxa"/>
          </w:tcPr>
          <w:p w:rsidR="006129ED" w:rsidRDefault="00A528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Уметь воспроизводить знания и применять их в новой ситуации. 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Знакомиться </w:t>
            </w:r>
            <w:proofErr w:type="gramStart"/>
            <w:r>
              <w:rPr>
                <w:sz w:val="28"/>
                <w:szCs w:val="28"/>
              </w:rPr>
              <w:t>с  именами</w:t>
            </w:r>
            <w:proofErr w:type="gramEnd"/>
            <w:r>
              <w:rPr>
                <w:sz w:val="28"/>
                <w:szCs w:val="28"/>
              </w:rPr>
              <w:t xml:space="preserve"> и портретами учёных, слушая сообщения </w:t>
            </w:r>
            <w:r>
              <w:rPr>
                <w:sz w:val="28"/>
                <w:szCs w:val="28"/>
              </w:rPr>
              <w:lastRenderedPageBreak/>
              <w:t xml:space="preserve">одноклассников. 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Называть области науки, в которых работали конкретные учёные, знать сущность их от</w:t>
            </w:r>
            <w:r>
              <w:rPr>
                <w:sz w:val="28"/>
                <w:szCs w:val="28"/>
              </w:rPr>
              <w:t>крытий.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имена отечественных учёных, внесших важный вклад в развитие биологии.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Формулировать вывод о вкладе </w:t>
            </w:r>
            <w:proofErr w:type="gramStart"/>
            <w:r>
              <w:rPr>
                <w:sz w:val="28"/>
                <w:szCs w:val="28"/>
              </w:rPr>
              <w:t>учёных  в</w:t>
            </w:r>
            <w:proofErr w:type="gramEnd"/>
            <w:r>
              <w:rPr>
                <w:sz w:val="28"/>
                <w:szCs w:val="28"/>
              </w:rPr>
              <w:t xml:space="preserve"> развитие наук о живой и неживой природе и его значении для человечества.</w:t>
            </w:r>
          </w:p>
          <w:p w:rsidR="006129ED" w:rsidRDefault="006129E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29ED" w:rsidRDefault="006129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29ED" w:rsidRDefault="006129ED">
            <w:pPr>
              <w:jc w:val="both"/>
              <w:rPr>
                <w:sz w:val="28"/>
                <w:szCs w:val="28"/>
              </w:rPr>
            </w:pPr>
          </w:p>
        </w:tc>
      </w:tr>
      <w:tr w:rsidR="006129ED">
        <w:tc>
          <w:tcPr>
            <w:tcW w:w="531" w:type="dxa"/>
          </w:tcPr>
          <w:p w:rsidR="006129ED" w:rsidRDefault="00A52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2379" w:type="dxa"/>
          </w:tcPr>
          <w:p w:rsidR="006129ED" w:rsidRDefault="00A52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Многообразие живых организмов (12ч.)</w:t>
            </w:r>
          </w:p>
          <w:p w:rsidR="006129ED" w:rsidRDefault="00612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6129ED" w:rsidRDefault="00A52884">
            <w:pPr>
              <w:snapToGri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Разнообразие </w:t>
            </w:r>
            <w:r>
              <w:rPr>
                <w:sz w:val="28"/>
                <w:szCs w:val="28"/>
              </w:rPr>
              <w:t>организмов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6129ED" w:rsidRDefault="006129ED">
            <w:pPr>
              <w:snapToGrid w:val="0"/>
              <w:rPr>
                <w:sz w:val="28"/>
                <w:szCs w:val="28"/>
              </w:rPr>
            </w:pPr>
          </w:p>
          <w:p w:rsidR="006129ED" w:rsidRDefault="006129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К.добывать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недост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ющую информацию с помощью вопросов;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Сверять свои действия с целью и при необходимости исправлять ошибки;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осуществлять сравнение и классификации самостоятельно выбирая критерии для </w:t>
            </w:r>
            <w:r>
              <w:rPr>
                <w:sz w:val="28"/>
                <w:szCs w:val="28"/>
              </w:rPr>
              <w:lastRenderedPageBreak/>
              <w:t>указанных логических операций;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По</w:t>
            </w:r>
            <w:r>
              <w:rPr>
                <w:sz w:val="28"/>
                <w:szCs w:val="28"/>
              </w:rPr>
              <w:t>степенно выстраивать собственную целостную картину мира.</w:t>
            </w:r>
          </w:p>
        </w:tc>
        <w:tc>
          <w:tcPr>
            <w:tcW w:w="3261" w:type="dxa"/>
          </w:tcPr>
          <w:p w:rsidR="006129ED" w:rsidRDefault="00A52884">
            <w:pPr>
              <w:pBdr>
                <w:left w:val="single" w:sz="4" w:space="4" w:color="000000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Объяснять сущность термина «классификация».</w:t>
            </w:r>
          </w:p>
          <w:p w:rsidR="006129ED" w:rsidRDefault="00A52884">
            <w:pPr>
              <w:pBdr>
                <w:left w:val="single" w:sz="4" w:space="4" w:color="000000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Давать определение науке систематике.</w:t>
            </w:r>
          </w:p>
          <w:p w:rsidR="006129ED" w:rsidRDefault="00A52884">
            <w:pPr>
              <w:pBdr>
                <w:left w:val="single" w:sz="4" w:space="4" w:color="000000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основные таксоны классификации – «</w:t>
            </w:r>
            <w:proofErr w:type="gramStart"/>
            <w:r>
              <w:rPr>
                <w:sz w:val="28"/>
                <w:szCs w:val="28"/>
              </w:rPr>
              <w:t>царство»  и</w:t>
            </w:r>
            <w:proofErr w:type="gramEnd"/>
            <w:r>
              <w:rPr>
                <w:sz w:val="28"/>
                <w:szCs w:val="28"/>
              </w:rPr>
              <w:t xml:space="preserve"> «вид».</w:t>
            </w:r>
          </w:p>
          <w:p w:rsidR="006129ED" w:rsidRDefault="00A52884">
            <w:pPr>
              <w:pBdr>
                <w:left w:val="single" w:sz="4" w:space="4" w:color="000000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Продуктивная:</w:t>
            </w:r>
          </w:p>
          <w:p w:rsidR="006129ED" w:rsidRDefault="00A52884">
            <w:pPr>
              <w:pBdr>
                <w:left w:val="single" w:sz="4" w:space="4" w:color="000000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Характеризовать вид как наименьшую единицу к</w:t>
            </w:r>
            <w:r>
              <w:rPr>
                <w:sz w:val="28"/>
                <w:szCs w:val="28"/>
              </w:rPr>
              <w:t>лассификации.</w:t>
            </w:r>
          </w:p>
          <w:p w:rsidR="006129ED" w:rsidRDefault="00A52884">
            <w:pPr>
              <w:pBdr>
                <w:left w:val="single" w:sz="4" w:space="4" w:color="000000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Рассматривать </w:t>
            </w:r>
            <w:proofErr w:type="gramStart"/>
            <w:r>
              <w:rPr>
                <w:sz w:val="28"/>
                <w:szCs w:val="28"/>
              </w:rPr>
              <w:t xml:space="preserve">схему  </w:t>
            </w:r>
            <w:r>
              <w:rPr>
                <w:sz w:val="28"/>
                <w:szCs w:val="28"/>
              </w:rPr>
              <w:lastRenderedPageBreak/>
              <w:t>царств</w:t>
            </w:r>
            <w:proofErr w:type="gramEnd"/>
            <w:r>
              <w:rPr>
                <w:sz w:val="28"/>
                <w:szCs w:val="28"/>
              </w:rPr>
              <w:t xml:space="preserve"> живой природы, устанавливать связь между царствами. </w:t>
            </w:r>
          </w:p>
          <w:p w:rsidR="006129ED" w:rsidRDefault="00A528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Творческая: Называть отличительные особенности строения  и жизнедеятельности вирусов.</w:t>
            </w:r>
          </w:p>
        </w:tc>
        <w:tc>
          <w:tcPr>
            <w:tcW w:w="1134" w:type="dxa"/>
          </w:tcPr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§8, РТ стр. 25 № 3, 5, 6.</w:t>
            </w:r>
          </w:p>
          <w:p w:rsidR="006129ED" w:rsidRDefault="006129ED">
            <w:pPr>
              <w:rPr>
                <w:sz w:val="28"/>
                <w:szCs w:val="28"/>
              </w:rPr>
            </w:pP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Изготовить модель вируса</w:t>
            </w:r>
          </w:p>
        </w:tc>
        <w:tc>
          <w:tcPr>
            <w:tcW w:w="1134" w:type="dxa"/>
          </w:tcPr>
          <w:p w:rsidR="006129ED" w:rsidRDefault="006129ED">
            <w:pPr>
              <w:jc w:val="both"/>
              <w:rPr>
                <w:sz w:val="28"/>
                <w:szCs w:val="28"/>
              </w:rPr>
            </w:pPr>
          </w:p>
        </w:tc>
      </w:tr>
      <w:tr w:rsidR="006129ED">
        <w:tc>
          <w:tcPr>
            <w:tcW w:w="531" w:type="dxa"/>
          </w:tcPr>
          <w:p w:rsidR="006129ED" w:rsidRDefault="00A52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2379" w:type="dxa"/>
            <w:vMerge w:val="restart"/>
          </w:tcPr>
          <w:p w:rsidR="006129ED" w:rsidRDefault="00612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6129ED" w:rsidRDefault="00A5288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Бактерии: строение и жизнедеятельность.</w:t>
            </w:r>
          </w:p>
        </w:tc>
        <w:tc>
          <w:tcPr>
            <w:tcW w:w="1887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формировать навыки учебного сотрудничества в ходе индивидуальной работы;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ектировать маршрут затруднений в обучении через включение новых видов деятельности и формы сотрудничества;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сопоставлять биологич</w:t>
            </w:r>
            <w:r>
              <w:rPr>
                <w:sz w:val="28"/>
                <w:szCs w:val="28"/>
              </w:rPr>
              <w:t>еский текст с иллюстрациями учебника;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Л.постепенно</w:t>
            </w:r>
            <w:proofErr w:type="spellEnd"/>
            <w:r>
              <w:rPr>
                <w:sz w:val="28"/>
                <w:szCs w:val="28"/>
              </w:rPr>
              <w:t xml:space="preserve"> выстраивать собственную целостную картину мира.</w:t>
            </w:r>
          </w:p>
        </w:tc>
        <w:tc>
          <w:tcPr>
            <w:tcW w:w="3261" w:type="dxa"/>
          </w:tcPr>
          <w:p w:rsidR="006129ED" w:rsidRDefault="00A528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знаний: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Выделять и называть главные особенности строения бактерий, используя рисунок учебника. 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Характеризовать разнообразие форм </w:t>
            </w:r>
            <w:proofErr w:type="gramStart"/>
            <w:r>
              <w:rPr>
                <w:sz w:val="28"/>
                <w:szCs w:val="28"/>
              </w:rPr>
              <w:t>тела  бактерий</w:t>
            </w:r>
            <w:proofErr w:type="gramEnd"/>
            <w:r>
              <w:rPr>
                <w:sz w:val="28"/>
                <w:szCs w:val="28"/>
              </w:rPr>
              <w:t xml:space="preserve"> по рисунку учебника. Объяснять сущность терминов: «автотрофы», «гетеротрофы», прокариоты», «эукариоты».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Различать свойства прокариот и эукариот.</w:t>
            </w:r>
          </w:p>
          <w:p w:rsidR="006129ED" w:rsidRDefault="00A52884">
            <w:pPr>
              <w:pBdr>
                <w:left w:val="single" w:sz="4" w:space="4" w:color="000000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Творческая: Сравнивать и оценивать роль бактерий-автотрофов и бактерий-гетеротрофов в природе.</w:t>
            </w:r>
          </w:p>
        </w:tc>
        <w:tc>
          <w:tcPr>
            <w:tcW w:w="1134" w:type="dxa"/>
          </w:tcPr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§9, РТ стр. 28 </w:t>
            </w:r>
            <w:r>
              <w:rPr>
                <w:sz w:val="28"/>
                <w:szCs w:val="28"/>
              </w:rPr>
              <w:t>№ 4-6</w:t>
            </w:r>
          </w:p>
          <w:p w:rsidR="006129ED" w:rsidRDefault="006129ED">
            <w:pPr>
              <w:rPr>
                <w:sz w:val="28"/>
                <w:szCs w:val="28"/>
              </w:rPr>
            </w:pPr>
          </w:p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о значении </w:t>
            </w:r>
            <w:proofErr w:type="spellStart"/>
            <w:r>
              <w:rPr>
                <w:sz w:val="28"/>
                <w:szCs w:val="28"/>
              </w:rPr>
              <w:t>боктерий</w:t>
            </w:r>
            <w:proofErr w:type="spellEnd"/>
            <w:r>
              <w:rPr>
                <w:sz w:val="28"/>
                <w:szCs w:val="28"/>
              </w:rPr>
              <w:t xml:space="preserve"> в природе и жизни человека</w:t>
            </w:r>
          </w:p>
        </w:tc>
        <w:tc>
          <w:tcPr>
            <w:tcW w:w="1134" w:type="dxa"/>
          </w:tcPr>
          <w:p w:rsidR="006129ED" w:rsidRDefault="006129ED">
            <w:pPr>
              <w:rPr>
                <w:sz w:val="28"/>
                <w:szCs w:val="28"/>
              </w:rPr>
            </w:pPr>
          </w:p>
        </w:tc>
      </w:tr>
      <w:tr w:rsidR="006129ED">
        <w:tc>
          <w:tcPr>
            <w:tcW w:w="531" w:type="dxa"/>
          </w:tcPr>
          <w:p w:rsidR="006129ED" w:rsidRDefault="00A52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2379" w:type="dxa"/>
            <w:vMerge/>
          </w:tcPr>
          <w:p w:rsidR="006129ED" w:rsidRDefault="00612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6129ED" w:rsidRDefault="00A5288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бактерий в природе и для человека</w:t>
            </w:r>
          </w:p>
        </w:tc>
        <w:tc>
          <w:tcPr>
            <w:tcW w:w="1887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формировать навыки учебного сотрудничества в ходе индивидуальной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групповой работы;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Проектировать маршрут преодоления затруднений в </w:t>
            </w:r>
            <w:r>
              <w:rPr>
                <w:sz w:val="28"/>
                <w:szCs w:val="28"/>
              </w:rPr>
              <w:t>обучении через включение в новые виды деятельности и формы сотрудничества;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сопоставлять биологический текст с иллюстрациями учебника;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Постепенно выстраивать собственную целостную картину мира.</w:t>
            </w:r>
          </w:p>
        </w:tc>
        <w:tc>
          <w:tcPr>
            <w:tcW w:w="3261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Устанавливать связь между растением и клубеньковыми бакте</w:t>
            </w:r>
            <w:r>
              <w:rPr>
                <w:sz w:val="28"/>
                <w:szCs w:val="28"/>
              </w:rPr>
              <w:t xml:space="preserve">риями на рисунке </w:t>
            </w:r>
            <w:proofErr w:type="gramStart"/>
            <w:r>
              <w:rPr>
                <w:sz w:val="28"/>
                <w:szCs w:val="28"/>
              </w:rPr>
              <w:t xml:space="preserve">учебника,   </w:t>
            </w:r>
            <w:proofErr w:type="gramEnd"/>
            <w:r>
              <w:rPr>
                <w:sz w:val="28"/>
                <w:szCs w:val="28"/>
              </w:rPr>
              <w:t>объяснять термин «симбиоз».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Аргументировать наличие фотосинтеза у </w:t>
            </w:r>
            <w:proofErr w:type="spellStart"/>
            <w:r>
              <w:rPr>
                <w:sz w:val="28"/>
                <w:szCs w:val="28"/>
              </w:rPr>
              <w:t>цианобактерий</w:t>
            </w:r>
            <w:proofErr w:type="spellEnd"/>
            <w:r>
              <w:rPr>
                <w:sz w:val="28"/>
                <w:szCs w:val="28"/>
              </w:rPr>
              <w:t xml:space="preserve">, называть его продукты. 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Различать  бактерий</w:t>
            </w:r>
            <w:proofErr w:type="gramEnd"/>
            <w:r>
              <w:rPr>
                <w:sz w:val="28"/>
                <w:szCs w:val="28"/>
              </w:rPr>
              <w:t xml:space="preserve"> по их роли в природе.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Приводить примеры полезной деятельности бактерий. 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Характеризовать использовани</w:t>
            </w:r>
            <w:r>
              <w:rPr>
                <w:sz w:val="28"/>
                <w:szCs w:val="28"/>
              </w:rPr>
              <w:t xml:space="preserve">е процесса </w:t>
            </w:r>
            <w:proofErr w:type="gramStart"/>
            <w:r>
              <w:rPr>
                <w:sz w:val="28"/>
                <w:szCs w:val="28"/>
              </w:rPr>
              <w:t>брожения  в</w:t>
            </w:r>
            <w:proofErr w:type="gramEnd"/>
            <w:r>
              <w:rPr>
                <w:sz w:val="28"/>
                <w:szCs w:val="28"/>
              </w:rPr>
              <w:t xml:space="preserve"> народном хозяйстве. </w:t>
            </w:r>
          </w:p>
          <w:p w:rsidR="006129ED" w:rsidRDefault="00A528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Обсуждать значение бактерий для человека. Сопоставлять вред и пользу, приносимые бактериями природе и  человеку, делать выводы о значении бактерий.</w:t>
            </w:r>
          </w:p>
        </w:tc>
        <w:tc>
          <w:tcPr>
            <w:tcW w:w="1134" w:type="dxa"/>
          </w:tcPr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§10, РТ стр. 30 № 4-6</w:t>
            </w:r>
          </w:p>
        </w:tc>
        <w:tc>
          <w:tcPr>
            <w:tcW w:w="1134" w:type="dxa"/>
          </w:tcPr>
          <w:p w:rsidR="006129ED" w:rsidRDefault="006129ED">
            <w:pPr>
              <w:rPr>
                <w:sz w:val="28"/>
                <w:szCs w:val="28"/>
              </w:rPr>
            </w:pPr>
          </w:p>
        </w:tc>
      </w:tr>
      <w:tr w:rsidR="006129ED">
        <w:tc>
          <w:tcPr>
            <w:tcW w:w="531" w:type="dxa"/>
          </w:tcPr>
          <w:p w:rsidR="006129ED" w:rsidRDefault="00A52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2379" w:type="dxa"/>
          </w:tcPr>
          <w:p w:rsidR="006129ED" w:rsidRDefault="00612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6129ED" w:rsidRDefault="00A5288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Растения.</w:t>
            </w:r>
          </w:p>
          <w:p w:rsidR="006129ED" w:rsidRDefault="00A52884">
            <w:pPr>
              <w:snapToGri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Р.К.</w:t>
            </w:r>
          </w:p>
          <w:p w:rsidR="006129ED" w:rsidRDefault="00A52884">
            <w:pPr>
              <w:snapToGri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Растения местной </w:t>
            </w:r>
            <w:r>
              <w:rPr>
                <w:color w:val="FF0000"/>
                <w:sz w:val="28"/>
                <w:szCs w:val="28"/>
              </w:rPr>
              <w:t>флоры.</w:t>
            </w:r>
          </w:p>
        </w:tc>
        <w:tc>
          <w:tcPr>
            <w:tcW w:w="1887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добывать недостающую информацию с помощью вопросов;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Р. в диалоге с учителем совершенствовать самостоятельно выработанные критерии оценки;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сопоставлять биологический текст с иллюстрациями учебника;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Постепенно выстраивать собственную целост</w:t>
            </w:r>
            <w:r>
              <w:rPr>
                <w:sz w:val="28"/>
                <w:szCs w:val="28"/>
              </w:rPr>
              <w:t>ную картину мира.</w:t>
            </w:r>
          </w:p>
        </w:tc>
        <w:tc>
          <w:tcPr>
            <w:tcW w:w="3261" w:type="dxa"/>
          </w:tcPr>
          <w:p w:rsidR="006129ED" w:rsidRDefault="00A5288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Характеризовать главные признаки растений.</w:t>
            </w:r>
          </w:p>
          <w:p w:rsidR="006129ED" w:rsidRDefault="00A5288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Различать  части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цветкового растения на рисунке учебника, выдвигать предположения об их функциях. </w:t>
            </w:r>
          </w:p>
          <w:p w:rsidR="006129ED" w:rsidRDefault="00A5288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Сравнивать  цветковые</w:t>
            </w:r>
            <w:proofErr w:type="gramEnd"/>
            <w:r>
              <w:rPr>
                <w:sz w:val="28"/>
                <w:szCs w:val="28"/>
              </w:rPr>
              <w:t xml:space="preserve"> и голосеменные растения, характеризовать их сходство и различие. </w:t>
            </w:r>
          </w:p>
          <w:p w:rsidR="006129ED" w:rsidRDefault="00A5288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Характеризовать  мхи</w:t>
            </w:r>
            <w:proofErr w:type="gramEnd"/>
            <w:r>
              <w:rPr>
                <w:sz w:val="28"/>
                <w:szCs w:val="28"/>
              </w:rPr>
              <w:t>, папоротники, хвощи плауны как споровые растения, знать термин «спора».</w:t>
            </w:r>
          </w:p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Определять по рисунку учебника различие между растениями разных </w:t>
            </w:r>
            <w:proofErr w:type="gramStart"/>
            <w:r>
              <w:rPr>
                <w:sz w:val="28"/>
                <w:szCs w:val="28"/>
              </w:rPr>
              <w:t>систематических  групп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Сопоставлять свойства растительной и бактериальной клеток, делать выводы.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Характеризовать значение растений разных систематических групп в жизни человека.</w:t>
            </w:r>
          </w:p>
        </w:tc>
        <w:tc>
          <w:tcPr>
            <w:tcW w:w="1134" w:type="dxa"/>
          </w:tcPr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§11, РТ стр. 32 № 5-6</w:t>
            </w:r>
          </w:p>
        </w:tc>
        <w:tc>
          <w:tcPr>
            <w:tcW w:w="1134" w:type="dxa"/>
          </w:tcPr>
          <w:p w:rsidR="006129ED" w:rsidRDefault="006129ED">
            <w:pPr>
              <w:rPr>
                <w:sz w:val="28"/>
                <w:szCs w:val="28"/>
              </w:rPr>
            </w:pPr>
          </w:p>
        </w:tc>
      </w:tr>
      <w:tr w:rsidR="006129ED">
        <w:tc>
          <w:tcPr>
            <w:tcW w:w="531" w:type="dxa"/>
          </w:tcPr>
          <w:p w:rsidR="006129ED" w:rsidRDefault="00A52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2379" w:type="dxa"/>
            <w:vMerge w:val="restart"/>
          </w:tcPr>
          <w:p w:rsidR="006129ED" w:rsidRDefault="00612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6129ED" w:rsidRDefault="00A52884">
            <w:pPr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Лабораторная работа № 3 «Знакомство  с </w:t>
            </w:r>
            <w:r>
              <w:rPr>
                <w:i/>
                <w:sz w:val="28"/>
                <w:szCs w:val="28"/>
              </w:rPr>
              <w:lastRenderedPageBreak/>
              <w:t>внешним строением растения»</w:t>
            </w:r>
          </w:p>
        </w:tc>
        <w:tc>
          <w:tcPr>
            <w:tcW w:w="1887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</w:tcPr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самостоятельно организовывать учебное </w:t>
            </w:r>
            <w:r>
              <w:rPr>
                <w:sz w:val="28"/>
                <w:szCs w:val="28"/>
              </w:rPr>
              <w:lastRenderedPageBreak/>
              <w:t>взаимодействие в группе;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</w:t>
            </w:r>
            <w:r>
              <w:rPr>
                <w:sz w:val="28"/>
                <w:szCs w:val="28"/>
              </w:rPr>
              <w:t>Самостоятельно обнаруживать учебную проблему, выдвигать версии её решения;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выбирать наиболее эффективные способы решения задач в зависимости от конкретных условий.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Постепенно выстраивать собственную целостную картину мира.</w:t>
            </w:r>
          </w:p>
        </w:tc>
        <w:tc>
          <w:tcPr>
            <w:tcW w:w="3261" w:type="dxa"/>
          </w:tcPr>
          <w:p w:rsidR="006129ED" w:rsidRDefault="00A5288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Рассматривать побег цветков</w:t>
            </w:r>
            <w:r>
              <w:rPr>
                <w:sz w:val="28"/>
                <w:szCs w:val="28"/>
              </w:rPr>
              <w:t xml:space="preserve">ого растения, различать и называть его </w:t>
            </w:r>
            <w:r>
              <w:rPr>
                <w:sz w:val="28"/>
                <w:szCs w:val="28"/>
              </w:rPr>
              <w:lastRenderedPageBreak/>
              <w:t>части.</w:t>
            </w:r>
          </w:p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расположение почек на побеге цветкового растения.</w:t>
            </w:r>
          </w:p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Зарисовывать в тетради схему побега. Находить различные побеги у сосны. Характеризовать особенности строения хвоинки, определять количество хвоинок н</w:t>
            </w:r>
            <w:r>
              <w:rPr>
                <w:sz w:val="28"/>
                <w:szCs w:val="28"/>
              </w:rPr>
              <w:t>а побеге.</w:t>
            </w:r>
          </w:p>
          <w:p w:rsidR="006129ED" w:rsidRDefault="00A5288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Устанавливать  местоположение</w:t>
            </w:r>
            <w:proofErr w:type="gramEnd"/>
            <w:r>
              <w:rPr>
                <w:sz w:val="28"/>
                <w:szCs w:val="28"/>
              </w:rPr>
              <w:t xml:space="preserve"> шишки.</w:t>
            </w:r>
          </w:p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Сравнивать значение укороченных и удлинённых побегов у хвойных растений (на примере сосны).</w:t>
            </w:r>
          </w:p>
          <w:p w:rsidR="006129ED" w:rsidRDefault="00A5288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Формулировать общий вывод о многообразии побегов у растений.</w:t>
            </w:r>
          </w:p>
        </w:tc>
        <w:tc>
          <w:tcPr>
            <w:tcW w:w="1134" w:type="dxa"/>
          </w:tcPr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Л.Р.№3</w:t>
            </w:r>
          </w:p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§11</w:t>
            </w:r>
          </w:p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</w:t>
            </w:r>
            <w:r>
              <w:rPr>
                <w:sz w:val="28"/>
                <w:szCs w:val="28"/>
              </w:rPr>
              <w:lastRenderedPageBreak/>
              <w:t xml:space="preserve">ь альбом фотографий хвойных растений </w:t>
            </w:r>
            <w:r>
              <w:rPr>
                <w:sz w:val="28"/>
                <w:szCs w:val="28"/>
              </w:rPr>
              <w:t>нашего села</w:t>
            </w:r>
          </w:p>
        </w:tc>
        <w:tc>
          <w:tcPr>
            <w:tcW w:w="1134" w:type="dxa"/>
          </w:tcPr>
          <w:p w:rsidR="006129ED" w:rsidRDefault="006129ED">
            <w:pPr>
              <w:rPr>
                <w:sz w:val="28"/>
                <w:szCs w:val="28"/>
              </w:rPr>
            </w:pPr>
          </w:p>
        </w:tc>
      </w:tr>
      <w:tr w:rsidR="006129ED">
        <w:tc>
          <w:tcPr>
            <w:tcW w:w="531" w:type="dxa"/>
          </w:tcPr>
          <w:p w:rsidR="006129ED" w:rsidRDefault="00A52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2379" w:type="dxa"/>
            <w:vMerge/>
          </w:tcPr>
          <w:p w:rsidR="006129ED" w:rsidRDefault="00612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6129ED" w:rsidRDefault="00A5288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Животные.</w:t>
            </w:r>
          </w:p>
          <w:p w:rsidR="006129ED" w:rsidRDefault="00A52884">
            <w:pPr>
              <w:snapToGri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Р.К.</w:t>
            </w:r>
          </w:p>
          <w:p w:rsidR="006129ED" w:rsidRDefault="00A52884">
            <w:pPr>
              <w:snapToGri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Животные местной фауны.</w:t>
            </w:r>
          </w:p>
        </w:tc>
        <w:tc>
          <w:tcPr>
            <w:tcW w:w="1887" w:type="dxa"/>
          </w:tcPr>
          <w:p w:rsidR="006129ED" w:rsidRDefault="006129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добывать недостающую информацию с помощью вопросов;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Самостоятельно обнаруживать учебную проблему, </w:t>
            </w:r>
            <w:r>
              <w:rPr>
                <w:sz w:val="28"/>
                <w:szCs w:val="28"/>
              </w:rPr>
              <w:lastRenderedPageBreak/>
              <w:t>выдвигать версии её решения;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осуществлять исследовательскую деятельность;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Формировать </w:t>
            </w:r>
            <w:r>
              <w:rPr>
                <w:sz w:val="28"/>
                <w:szCs w:val="28"/>
              </w:rPr>
              <w:t>экологическую культуру на основе признания ценности жизни во всех её проявлениях и необходимости ответственного. Бережного отношения к окружающей среде.</w:t>
            </w:r>
          </w:p>
        </w:tc>
        <w:tc>
          <w:tcPr>
            <w:tcW w:w="3261" w:type="dxa"/>
          </w:tcPr>
          <w:p w:rsidR="006129ED" w:rsidRDefault="00A5288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Распознавать одноклеточных и многоклеточных животных. </w:t>
            </w:r>
          </w:p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Характеризовать простейших по рисункам учебника,</w:t>
            </w:r>
            <w:r>
              <w:rPr>
                <w:sz w:val="28"/>
                <w:szCs w:val="28"/>
              </w:rPr>
              <w:t xml:space="preserve"> описывать их </w:t>
            </w:r>
            <w:proofErr w:type="gramStart"/>
            <w:r>
              <w:rPr>
                <w:sz w:val="28"/>
                <w:szCs w:val="28"/>
              </w:rPr>
              <w:lastRenderedPageBreak/>
              <w:t>различие,  называть</w:t>
            </w:r>
            <w:proofErr w:type="gramEnd"/>
            <w:r>
              <w:rPr>
                <w:sz w:val="28"/>
                <w:szCs w:val="28"/>
              </w:rPr>
              <w:t xml:space="preserve"> части их тела.</w:t>
            </w:r>
          </w:p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Сравнивать строение тела амёбы с клеткой эукариот, делать выводы.</w:t>
            </w:r>
          </w:p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Называть многоклеточных животных, </w:t>
            </w:r>
            <w:proofErr w:type="gramStart"/>
            <w:r>
              <w:rPr>
                <w:sz w:val="28"/>
                <w:szCs w:val="28"/>
              </w:rPr>
              <w:t>изображённых  на</w:t>
            </w:r>
            <w:proofErr w:type="gramEnd"/>
            <w:r>
              <w:rPr>
                <w:sz w:val="28"/>
                <w:szCs w:val="28"/>
              </w:rPr>
              <w:t xml:space="preserve"> рисунке учебника.</w:t>
            </w:r>
          </w:p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Различать беспозвоночных и позвоночных животных.</w:t>
            </w:r>
          </w:p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Приводить примеры позво</w:t>
            </w:r>
            <w:r>
              <w:rPr>
                <w:sz w:val="28"/>
                <w:szCs w:val="28"/>
              </w:rPr>
              <w:t xml:space="preserve">ночных животных. </w:t>
            </w:r>
          </w:p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Объяснять роль животных в жизни человека и в природе. </w:t>
            </w:r>
          </w:p>
          <w:p w:rsidR="006129ED" w:rsidRDefault="00A5288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Называть факторы неживой природы, оказывающие влияние на жизнедеятельность животных.</w:t>
            </w:r>
          </w:p>
        </w:tc>
        <w:tc>
          <w:tcPr>
            <w:tcW w:w="1134" w:type="dxa"/>
          </w:tcPr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§12, РТ стр. 34 № 1-2</w:t>
            </w:r>
          </w:p>
        </w:tc>
        <w:tc>
          <w:tcPr>
            <w:tcW w:w="1134" w:type="dxa"/>
          </w:tcPr>
          <w:p w:rsidR="006129ED" w:rsidRDefault="006129ED">
            <w:pPr>
              <w:rPr>
                <w:sz w:val="28"/>
                <w:szCs w:val="28"/>
              </w:rPr>
            </w:pPr>
          </w:p>
        </w:tc>
      </w:tr>
      <w:tr w:rsidR="006129ED">
        <w:tc>
          <w:tcPr>
            <w:tcW w:w="531" w:type="dxa"/>
          </w:tcPr>
          <w:p w:rsidR="006129ED" w:rsidRDefault="00A52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2379" w:type="dxa"/>
          </w:tcPr>
          <w:p w:rsidR="006129ED" w:rsidRDefault="00612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6129ED" w:rsidRDefault="00A528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Животные.</w:t>
            </w:r>
          </w:p>
          <w:p w:rsidR="006129ED" w:rsidRDefault="00A52884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Лабораторная работа № 4 </w:t>
            </w:r>
          </w:p>
          <w:p w:rsidR="006129ED" w:rsidRDefault="00A52884">
            <w:pPr>
              <w:snapToGrid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«Наблюдение за передвижением </w:t>
            </w:r>
            <w:r>
              <w:rPr>
                <w:i/>
                <w:sz w:val="28"/>
                <w:szCs w:val="28"/>
              </w:rPr>
              <w:t>животных».</w:t>
            </w:r>
          </w:p>
        </w:tc>
        <w:tc>
          <w:tcPr>
            <w:tcW w:w="1887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добывать недостающую информацию с помощью вопросов;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Сверять свои действия с целью и при </w:t>
            </w:r>
            <w:r>
              <w:rPr>
                <w:sz w:val="28"/>
                <w:szCs w:val="28"/>
              </w:rPr>
              <w:lastRenderedPageBreak/>
              <w:t>необходимости исправлять ошибки;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выявлять причины и следствия простых явлений;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Формировать устойчивую мотивацию к исследовательской деятельност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3261" w:type="dxa"/>
          </w:tcPr>
          <w:p w:rsidR="006129ED" w:rsidRDefault="00A5288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Готовить </w:t>
            </w:r>
            <w:proofErr w:type="gramStart"/>
            <w:r>
              <w:rPr>
                <w:sz w:val="28"/>
                <w:szCs w:val="28"/>
              </w:rPr>
              <w:t>микропрепарат  культуры</w:t>
            </w:r>
            <w:proofErr w:type="gramEnd"/>
            <w:r>
              <w:rPr>
                <w:sz w:val="28"/>
                <w:szCs w:val="28"/>
              </w:rPr>
              <w:t xml:space="preserve"> инфузорий. </w:t>
            </w:r>
          </w:p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Соблюдать правила </w:t>
            </w:r>
            <w:proofErr w:type="gramStart"/>
            <w:r>
              <w:rPr>
                <w:sz w:val="28"/>
                <w:szCs w:val="28"/>
              </w:rPr>
              <w:t>работы  с</w:t>
            </w:r>
            <w:proofErr w:type="gramEnd"/>
            <w:r>
              <w:rPr>
                <w:sz w:val="28"/>
                <w:szCs w:val="28"/>
              </w:rPr>
              <w:t xml:space="preserve"> микроскопом.</w:t>
            </w:r>
          </w:p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Рассматривать живые организмы под </w:t>
            </w:r>
            <w:r>
              <w:rPr>
                <w:sz w:val="28"/>
                <w:szCs w:val="28"/>
              </w:rPr>
              <w:lastRenderedPageBreak/>
              <w:t xml:space="preserve">микроскопом при малом увеличении  </w:t>
            </w:r>
          </w:p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Наблюдать за движением животных, отмечать </w:t>
            </w:r>
            <w:proofErr w:type="gramStart"/>
            <w:r>
              <w:rPr>
                <w:sz w:val="28"/>
                <w:szCs w:val="28"/>
              </w:rPr>
              <w:t>скорость  и</w:t>
            </w:r>
            <w:proofErr w:type="gramEnd"/>
            <w:r>
              <w:rPr>
                <w:sz w:val="28"/>
                <w:szCs w:val="28"/>
              </w:rPr>
              <w:t xml:space="preserve"> направление движения, сравнивать передвижени</w:t>
            </w:r>
            <w:r>
              <w:rPr>
                <w:sz w:val="28"/>
                <w:szCs w:val="28"/>
              </w:rPr>
              <w:t xml:space="preserve">е двух-трёх особей. </w:t>
            </w:r>
          </w:p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Зарисовать общий облик инфузории.  </w:t>
            </w:r>
          </w:p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Формулировать вывод о </w:t>
            </w:r>
            <w:proofErr w:type="gramStart"/>
            <w:r>
              <w:rPr>
                <w:sz w:val="28"/>
                <w:szCs w:val="28"/>
              </w:rPr>
              <w:t>значении  движения</w:t>
            </w:r>
            <w:proofErr w:type="gramEnd"/>
            <w:r>
              <w:rPr>
                <w:sz w:val="28"/>
                <w:szCs w:val="28"/>
              </w:rPr>
              <w:t xml:space="preserve"> для животных. </w:t>
            </w:r>
          </w:p>
          <w:p w:rsidR="006129ED" w:rsidRDefault="00A5288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Фиксировать результаты наблюдений в тетради.</w:t>
            </w:r>
          </w:p>
        </w:tc>
        <w:tc>
          <w:tcPr>
            <w:tcW w:w="1134" w:type="dxa"/>
          </w:tcPr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Л.Р.№4</w:t>
            </w:r>
          </w:p>
          <w:p w:rsidR="006129ED" w:rsidRDefault="006129ED">
            <w:pPr>
              <w:rPr>
                <w:sz w:val="28"/>
                <w:szCs w:val="28"/>
              </w:rPr>
            </w:pPr>
          </w:p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§12, РТ. Стр. 36 №5-6</w:t>
            </w:r>
          </w:p>
          <w:p w:rsidR="006129ED" w:rsidRDefault="006129ED">
            <w:pPr>
              <w:rPr>
                <w:sz w:val="28"/>
                <w:szCs w:val="28"/>
              </w:rPr>
            </w:pPr>
          </w:p>
          <w:p w:rsidR="006129ED" w:rsidRDefault="006129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29ED" w:rsidRDefault="006129ED">
            <w:pPr>
              <w:rPr>
                <w:sz w:val="28"/>
                <w:szCs w:val="28"/>
              </w:rPr>
            </w:pPr>
          </w:p>
        </w:tc>
      </w:tr>
      <w:tr w:rsidR="006129ED">
        <w:tc>
          <w:tcPr>
            <w:tcW w:w="531" w:type="dxa"/>
          </w:tcPr>
          <w:p w:rsidR="006129ED" w:rsidRDefault="00A52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2379" w:type="dxa"/>
            <w:vMerge w:val="restart"/>
          </w:tcPr>
          <w:p w:rsidR="006129ED" w:rsidRDefault="00612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6129ED" w:rsidRDefault="00A5288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Грибы.</w:t>
            </w:r>
          </w:p>
          <w:p w:rsidR="006129ED" w:rsidRDefault="00A52884">
            <w:pPr>
              <w:snapToGri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Р.К.</w:t>
            </w:r>
          </w:p>
          <w:p w:rsidR="006129ED" w:rsidRDefault="00A528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Ядовитые и съедобные грибы нашего края, их </w:t>
            </w:r>
            <w:r>
              <w:rPr>
                <w:color w:val="FF0000"/>
                <w:sz w:val="28"/>
                <w:szCs w:val="28"/>
              </w:rPr>
              <w:t>использование.</w:t>
            </w:r>
          </w:p>
        </w:tc>
        <w:tc>
          <w:tcPr>
            <w:tcW w:w="1887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организовывать учебное сотрудничество и совместную деятельность с учителем и сверстниками;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Проектировать маршрут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одоления затруднений в обучении через включение в новые виды деятельности и формы </w:t>
            </w:r>
            <w:r>
              <w:rPr>
                <w:sz w:val="28"/>
                <w:szCs w:val="28"/>
              </w:rPr>
              <w:lastRenderedPageBreak/>
              <w:t>сотрудничества;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сопоставлять био</w:t>
            </w:r>
            <w:r>
              <w:rPr>
                <w:sz w:val="28"/>
                <w:szCs w:val="28"/>
              </w:rPr>
              <w:t>логический текст с иллюстрациями учебника;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Постепенно выстраивать собственную целостную картину мира.</w:t>
            </w:r>
          </w:p>
        </w:tc>
        <w:tc>
          <w:tcPr>
            <w:tcW w:w="3261" w:type="dxa"/>
          </w:tcPr>
          <w:p w:rsidR="006129ED" w:rsidRDefault="00A5288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Устанавливать сходство гриба с </w:t>
            </w:r>
            <w:proofErr w:type="gramStart"/>
            <w:r>
              <w:rPr>
                <w:sz w:val="28"/>
                <w:szCs w:val="28"/>
              </w:rPr>
              <w:t>растениями  и</w:t>
            </w:r>
            <w:proofErr w:type="gramEnd"/>
            <w:r>
              <w:rPr>
                <w:sz w:val="28"/>
                <w:szCs w:val="28"/>
              </w:rPr>
              <w:t xml:space="preserve"> животными.</w:t>
            </w:r>
          </w:p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Описывать  внешнее</w:t>
            </w:r>
            <w:proofErr w:type="gramEnd"/>
            <w:r>
              <w:rPr>
                <w:sz w:val="28"/>
                <w:szCs w:val="28"/>
              </w:rPr>
              <w:t xml:space="preserve"> строение тела гриба, называть его части.</w:t>
            </w:r>
          </w:p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Определять место </w:t>
            </w:r>
            <w:proofErr w:type="gramStart"/>
            <w:r>
              <w:rPr>
                <w:sz w:val="28"/>
                <w:szCs w:val="28"/>
              </w:rPr>
              <w:t>царства  Грибы</w:t>
            </w:r>
            <w:proofErr w:type="gramEnd"/>
            <w:r>
              <w:rPr>
                <w:sz w:val="28"/>
                <w:szCs w:val="28"/>
              </w:rPr>
              <w:t xml:space="preserve"> среди эукариот. </w:t>
            </w:r>
          </w:p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Называть знакомые виды грибов.</w:t>
            </w:r>
          </w:p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Рассказывать о своих встречах с грибами в лесу. </w:t>
            </w:r>
          </w:p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Характеризовать питание грибов. </w:t>
            </w:r>
          </w:p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Давать определения </w:t>
            </w:r>
            <w:proofErr w:type="gramStart"/>
            <w:r>
              <w:rPr>
                <w:sz w:val="28"/>
                <w:szCs w:val="28"/>
              </w:rPr>
              <w:t>терминам:  «</w:t>
            </w:r>
            <w:proofErr w:type="spellStart"/>
            <w:proofErr w:type="gramEnd"/>
            <w:r>
              <w:rPr>
                <w:sz w:val="28"/>
                <w:szCs w:val="28"/>
              </w:rPr>
              <w:t>сапротроф</w:t>
            </w:r>
            <w:proofErr w:type="spellEnd"/>
            <w:r>
              <w:rPr>
                <w:sz w:val="28"/>
                <w:szCs w:val="28"/>
              </w:rPr>
              <w:t>», «паразит», «хищник», «симбионт», грибокорень,  поя</w:t>
            </w:r>
            <w:r>
              <w:rPr>
                <w:sz w:val="28"/>
                <w:szCs w:val="28"/>
              </w:rPr>
              <w:t>снять их примерами.</w:t>
            </w:r>
          </w:p>
          <w:p w:rsidR="006129ED" w:rsidRDefault="006129E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§13, РТ стр. 38 № 4-6</w:t>
            </w:r>
          </w:p>
        </w:tc>
        <w:tc>
          <w:tcPr>
            <w:tcW w:w="1134" w:type="dxa"/>
          </w:tcPr>
          <w:p w:rsidR="006129ED" w:rsidRDefault="006129ED">
            <w:pPr>
              <w:rPr>
                <w:sz w:val="28"/>
                <w:szCs w:val="28"/>
              </w:rPr>
            </w:pPr>
          </w:p>
        </w:tc>
      </w:tr>
      <w:tr w:rsidR="006129ED">
        <w:tc>
          <w:tcPr>
            <w:tcW w:w="531" w:type="dxa"/>
          </w:tcPr>
          <w:p w:rsidR="006129ED" w:rsidRDefault="00A52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2379" w:type="dxa"/>
            <w:vMerge/>
          </w:tcPr>
          <w:p w:rsidR="006129ED" w:rsidRDefault="00612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6129ED" w:rsidRDefault="00A5288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Многообразие и значение грибов.</w:t>
            </w:r>
          </w:p>
        </w:tc>
        <w:tc>
          <w:tcPr>
            <w:tcW w:w="1887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организовывать учебное сотрудничество и совместную деятельность с учителем и сверстниками;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Проектировать маршрут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одоления затруднений в обучении через включение в </w:t>
            </w:r>
            <w:r>
              <w:rPr>
                <w:sz w:val="28"/>
                <w:szCs w:val="28"/>
              </w:rPr>
              <w:t>новые виды деятельности и формы сотрудничества;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сопоставлять биологический текст с иллюстрациями учебника;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Постепенно </w:t>
            </w:r>
            <w:r>
              <w:rPr>
                <w:sz w:val="28"/>
                <w:szCs w:val="28"/>
              </w:rPr>
              <w:lastRenderedPageBreak/>
              <w:t>выстраивать собственную целостную картину мира.</w:t>
            </w:r>
          </w:p>
        </w:tc>
        <w:tc>
          <w:tcPr>
            <w:tcW w:w="3261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Характеризовать строение шляпочных грибов. </w:t>
            </w:r>
          </w:p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Подразделять шляпочные грибы на пластинч</w:t>
            </w:r>
            <w:r>
              <w:rPr>
                <w:sz w:val="28"/>
                <w:szCs w:val="28"/>
              </w:rPr>
              <w:t xml:space="preserve">атые и трубчатые. </w:t>
            </w:r>
          </w:p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Описывать строение плесневых грибов по рисунку учебника.</w:t>
            </w:r>
          </w:p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Знать значение </w:t>
            </w:r>
            <w:proofErr w:type="gramStart"/>
            <w:r>
              <w:rPr>
                <w:sz w:val="28"/>
                <w:szCs w:val="28"/>
              </w:rPr>
              <w:t>терминов  «</w:t>
            </w:r>
            <w:proofErr w:type="gramEnd"/>
            <w:r>
              <w:rPr>
                <w:sz w:val="28"/>
                <w:szCs w:val="28"/>
              </w:rPr>
              <w:t>антибиотик», «пенициллин».</w:t>
            </w:r>
          </w:p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Различать съедобные и ядовитые грибы. </w:t>
            </w:r>
          </w:p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Обсуждать правила сбора и использования грибов.</w:t>
            </w:r>
          </w:p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Характеризовать значение грибов для </w:t>
            </w:r>
            <w:r>
              <w:rPr>
                <w:sz w:val="28"/>
                <w:szCs w:val="28"/>
              </w:rPr>
              <w:lastRenderedPageBreak/>
              <w:t>че</w:t>
            </w:r>
            <w:r>
              <w:rPr>
                <w:sz w:val="28"/>
                <w:szCs w:val="28"/>
              </w:rPr>
              <w:t xml:space="preserve">ловека и для </w:t>
            </w:r>
            <w:proofErr w:type="gramStart"/>
            <w:r>
              <w:rPr>
                <w:sz w:val="28"/>
                <w:szCs w:val="28"/>
              </w:rPr>
              <w:t>природы .</w:t>
            </w:r>
            <w:proofErr w:type="gramEnd"/>
          </w:p>
          <w:p w:rsidR="006129ED" w:rsidRDefault="006129E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§14, РТ стр. 41 № 4-5</w:t>
            </w:r>
          </w:p>
        </w:tc>
        <w:tc>
          <w:tcPr>
            <w:tcW w:w="1134" w:type="dxa"/>
          </w:tcPr>
          <w:p w:rsidR="006129ED" w:rsidRDefault="006129ED">
            <w:pPr>
              <w:rPr>
                <w:sz w:val="28"/>
                <w:szCs w:val="28"/>
              </w:rPr>
            </w:pPr>
          </w:p>
        </w:tc>
      </w:tr>
      <w:tr w:rsidR="006129ED">
        <w:tc>
          <w:tcPr>
            <w:tcW w:w="531" w:type="dxa"/>
          </w:tcPr>
          <w:p w:rsidR="006129ED" w:rsidRDefault="00A52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2379" w:type="dxa"/>
            <w:vMerge w:val="restart"/>
          </w:tcPr>
          <w:p w:rsidR="006129ED" w:rsidRDefault="00612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6129ED" w:rsidRDefault="00A5288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Лишайники</w:t>
            </w:r>
          </w:p>
          <w:p w:rsidR="006129ED" w:rsidRDefault="006129E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формировать навыки учебного сотрудничества в ходе индивидуальной и групповой работы;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Проектировать маршрут преодоления затруднений в обучении через включение в новые виды деятельности и</w:t>
            </w:r>
            <w:r>
              <w:rPr>
                <w:sz w:val="28"/>
                <w:szCs w:val="28"/>
              </w:rPr>
              <w:t xml:space="preserve"> формы сотрудничества;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сопоставлять биологический текст с иллюстрациями учебника;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Постепенно выстраивать собственную целостную картину мира.</w:t>
            </w:r>
          </w:p>
        </w:tc>
        <w:tc>
          <w:tcPr>
            <w:tcW w:w="3261" w:type="dxa"/>
          </w:tcPr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Выделять и характеризовать главную особенность строения лишайников – симбиоз двух организмов -  гриба и водор</w:t>
            </w:r>
            <w:r>
              <w:rPr>
                <w:sz w:val="28"/>
                <w:szCs w:val="28"/>
              </w:rPr>
              <w:t xml:space="preserve">осли. </w:t>
            </w:r>
          </w:p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Различать   типы лишайников на рисунке учебника.</w:t>
            </w:r>
          </w:p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изображение внутреннего строения лишайника.</w:t>
            </w:r>
          </w:p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Выявлять </w:t>
            </w:r>
            <w:proofErr w:type="gramStart"/>
            <w:r>
              <w:rPr>
                <w:sz w:val="28"/>
                <w:szCs w:val="28"/>
              </w:rPr>
              <w:t>преимущества  симбиотического</w:t>
            </w:r>
            <w:proofErr w:type="gramEnd"/>
            <w:r>
              <w:rPr>
                <w:sz w:val="28"/>
                <w:szCs w:val="28"/>
              </w:rPr>
              <w:t xml:space="preserve"> организма для выживания в неблагоприятных условиях среды.</w:t>
            </w:r>
          </w:p>
          <w:p w:rsidR="006129ED" w:rsidRDefault="00A5288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Характеризовать значение лишайников в природ</w:t>
            </w:r>
            <w:r>
              <w:rPr>
                <w:sz w:val="28"/>
                <w:szCs w:val="28"/>
              </w:rPr>
              <w:t>е и жизни человека.</w:t>
            </w:r>
          </w:p>
        </w:tc>
        <w:tc>
          <w:tcPr>
            <w:tcW w:w="1134" w:type="dxa"/>
          </w:tcPr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§15, РТ стр. 43 № 5-6</w:t>
            </w:r>
          </w:p>
          <w:p w:rsidR="006129ED" w:rsidRDefault="006129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29ED" w:rsidRDefault="006129ED">
            <w:pPr>
              <w:rPr>
                <w:sz w:val="28"/>
                <w:szCs w:val="28"/>
              </w:rPr>
            </w:pPr>
          </w:p>
        </w:tc>
      </w:tr>
      <w:tr w:rsidR="006129ED">
        <w:tc>
          <w:tcPr>
            <w:tcW w:w="531" w:type="dxa"/>
          </w:tcPr>
          <w:p w:rsidR="006129ED" w:rsidRDefault="00A52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379" w:type="dxa"/>
            <w:vMerge/>
          </w:tcPr>
          <w:p w:rsidR="006129ED" w:rsidRDefault="00612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6129ED" w:rsidRDefault="00A5288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живых организмов в природе и жизни </w:t>
            </w:r>
            <w:r>
              <w:rPr>
                <w:sz w:val="28"/>
                <w:szCs w:val="28"/>
              </w:rPr>
              <w:lastRenderedPageBreak/>
              <w:t>человека</w:t>
            </w:r>
          </w:p>
        </w:tc>
        <w:tc>
          <w:tcPr>
            <w:tcW w:w="1887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добывать недостающую информацию с </w:t>
            </w:r>
            <w:r>
              <w:rPr>
                <w:sz w:val="28"/>
                <w:szCs w:val="28"/>
              </w:rPr>
              <w:lastRenderedPageBreak/>
              <w:t>помощью вопросов;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Работать по плану; сверять свои действия с целью и при необходимости исправлять ошибки;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r>
              <w:rPr>
                <w:sz w:val="28"/>
                <w:szCs w:val="28"/>
              </w:rPr>
              <w:t>находить биологическую информацию в разных источниках;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Формировать экологическую культуру на основе признания ценности жизни во всех её проявлениях и необходимости ответственного. Бережного отношения к окружающей среде.</w:t>
            </w:r>
          </w:p>
        </w:tc>
        <w:tc>
          <w:tcPr>
            <w:tcW w:w="3261" w:type="dxa"/>
          </w:tcPr>
          <w:p w:rsidR="006129ED" w:rsidRDefault="00A5288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Рассматривать на рисунках учебник</w:t>
            </w:r>
            <w:r>
              <w:rPr>
                <w:sz w:val="28"/>
                <w:szCs w:val="28"/>
              </w:rPr>
              <w:t xml:space="preserve">а изображения животных </w:t>
            </w:r>
            <w:r>
              <w:rPr>
                <w:sz w:val="28"/>
                <w:szCs w:val="28"/>
              </w:rPr>
              <w:lastRenderedPageBreak/>
              <w:t xml:space="preserve">и </w:t>
            </w:r>
            <w:proofErr w:type="gramStart"/>
            <w:r>
              <w:rPr>
                <w:sz w:val="28"/>
                <w:szCs w:val="28"/>
              </w:rPr>
              <w:t>растений,  определять</w:t>
            </w:r>
            <w:proofErr w:type="gramEnd"/>
            <w:r>
              <w:rPr>
                <w:sz w:val="28"/>
                <w:szCs w:val="28"/>
              </w:rPr>
              <w:t xml:space="preserve"> их значение для человека и природы. Доказывать на примерах ценность биологического разнообразия для сохранения равновесия в природе.</w:t>
            </w:r>
          </w:p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Объяснять необходимость охраны редких видов и природы в целом.</w:t>
            </w:r>
          </w:p>
          <w:p w:rsidR="006129ED" w:rsidRDefault="006129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§16, РТ стр</w:t>
            </w:r>
            <w:r>
              <w:rPr>
                <w:sz w:val="28"/>
                <w:szCs w:val="28"/>
              </w:rPr>
              <w:t>. 45 № 5-6</w:t>
            </w:r>
          </w:p>
        </w:tc>
        <w:tc>
          <w:tcPr>
            <w:tcW w:w="1134" w:type="dxa"/>
          </w:tcPr>
          <w:p w:rsidR="006129ED" w:rsidRDefault="006129ED">
            <w:pPr>
              <w:rPr>
                <w:sz w:val="28"/>
                <w:szCs w:val="28"/>
              </w:rPr>
            </w:pPr>
          </w:p>
        </w:tc>
      </w:tr>
      <w:tr w:rsidR="006129ED">
        <w:tc>
          <w:tcPr>
            <w:tcW w:w="531" w:type="dxa"/>
          </w:tcPr>
          <w:p w:rsidR="006129ED" w:rsidRDefault="00A52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2379" w:type="dxa"/>
            <w:vMerge/>
          </w:tcPr>
          <w:p w:rsidR="006129ED" w:rsidRDefault="00612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6129ED" w:rsidRDefault="00A528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систематизация знаний по теме «Многообразие живых организмов</w:t>
            </w:r>
          </w:p>
        </w:tc>
        <w:tc>
          <w:tcPr>
            <w:tcW w:w="1887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формировать навыки учебного сотрудничества в ходе индивидуальной и групповой работы;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Самостоятельно обнаруживать учебную проблему, выдвигать версии её </w:t>
            </w:r>
            <w:r>
              <w:rPr>
                <w:sz w:val="28"/>
                <w:szCs w:val="28"/>
              </w:rPr>
              <w:t>решения;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П. применять полученные знания;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Формировать научное мировоззрение и мотивацию к дальнейшему изучению биологии.</w:t>
            </w:r>
          </w:p>
        </w:tc>
        <w:tc>
          <w:tcPr>
            <w:tcW w:w="3261" w:type="dxa"/>
          </w:tcPr>
          <w:p w:rsidR="006129ED" w:rsidRDefault="00A5288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Отвечать на итоговые вопросы по темам 1, 2.</w:t>
            </w:r>
          </w:p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Выполнять итоговые задания по материалам темы. </w:t>
            </w:r>
          </w:p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Оценивать свои достижения по усвоению уче</w:t>
            </w:r>
            <w:r>
              <w:rPr>
                <w:sz w:val="28"/>
                <w:szCs w:val="28"/>
              </w:rPr>
              <w:t>бного материала.</w:t>
            </w:r>
          </w:p>
          <w:p w:rsidR="006129ED" w:rsidRDefault="006129ED">
            <w:pPr>
              <w:jc w:val="both"/>
              <w:rPr>
                <w:sz w:val="28"/>
                <w:szCs w:val="28"/>
              </w:rPr>
            </w:pPr>
          </w:p>
          <w:p w:rsidR="006129ED" w:rsidRDefault="006129E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29ED" w:rsidRDefault="006129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29ED" w:rsidRDefault="006129ED">
            <w:pPr>
              <w:rPr>
                <w:sz w:val="28"/>
                <w:szCs w:val="28"/>
              </w:rPr>
            </w:pPr>
          </w:p>
        </w:tc>
      </w:tr>
      <w:tr w:rsidR="006129ED">
        <w:tc>
          <w:tcPr>
            <w:tcW w:w="531" w:type="dxa"/>
          </w:tcPr>
          <w:p w:rsidR="006129ED" w:rsidRDefault="00A52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2379" w:type="dxa"/>
            <w:vMerge w:val="restart"/>
          </w:tcPr>
          <w:p w:rsidR="006129ED" w:rsidRDefault="00A52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Жизнь организмов на планете Земля</w:t>
            </w:r>
          </w:p>
          <w:p w:rsidR="006129ED" w:rsidRDefault="00A52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(8 ч)</w:t>
            </w:r>
          </w:p>
        </w:tc>
        <w:tc>
          <w:tcPr>
            <w:tcW w:w="2409" w:type="dxa"/>
          </w:tcPr>
          <w:p w:rsidR="006129ED" w:rsidRDefault="00A528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Среды жизни на планете Земля</w:t>
            </w:r>
          </w:p>
          <w:p w:rsidR="006129ED" w:rsidRDefault="006129E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добывать недостающую информацию с помощью вопросов;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в диалоге с учителем совершенствовать самостоятельно выработанные критерии оценки;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анализировать,</w:t>
            </w:r>
            <w:r>
              <w:rPr>
                <w:sz w:val="28"/>
                <w:szCs w:val="28"/>
              </w:rPr>
              <w:t xml:space="preserve"> классифицировать факты и явления;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Л.Формировать</w:t>
            </w:r>
            <w:proofErr w:type="spellEnd"/>
            <w:r>
              <w:rPr>
                <w:sz w:val="28"/>
                <w:szCs w:val="28"/>
              </w:rPr>
              <w:t xml:space="preserve"> личностные представления о ценности природы </w:t>
            </w:r>
          </w:p>
        </w:tc>
        <w:tc>
          <w:tcPr>
            <w:tcW w:w="3261" w:type="dxa"/>
          </w:tcPr>
          <w:p w:rsidR="006129ED" w:rsidRDefault="00A5288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с рисунками учебника, уметь сопоставлять факты, делать выводы о приспособлении организмов к среде обитания</w:t>
            </w:r>
          </w:p>
        </w:tc>
        <w:tc>
          <w:tcPr>
            <w:tcW w:w="1134" w:type="dxa"/>
          </w:tcPr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§17, РТ стр. 50 № 5, №6.</w:t>
            </w:r>
          </w:p>
          <w:p w:rsidR="006129ED" w:rsidRDefault="006129ED">
            <w:pPr>
              <w:rPr>
                <w:sz w:val="28"/>
                <w:szCs w:val="28"/>
              </w:rPr>
            </w:pPr>
          </w:p>
          <w:p w:rsidR="006129ED" w:rsidRDefault="006129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29ED" w:rsidRDefault="006129ED">
            <w:pPr>
              <w:rPr>
                <w:sz w:val="28"/>
                <w:szCs w:val="28"/>
              </w:rPr>
            </w:pPr>
          </w:p>
        </w:tc>
      </w:tr>
      <w:tr w:rsidR="006129ED">
        <w:tc>
          <w:tcPr>
            <w:tcW w:w="531" w:type="dxa"/>
          </w:tcPr>
          <w:p w:rsidR="006129ED" w:rsidRDefault="00A52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379" w:type="dxa"/>
            <w:vMerge/>
          </w:tcPr>
          <w:p w:rsidR="006129ED" w:rsidRDefault="00612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6129ED" w:rsidRDefault="00A528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</w:t>
            </w:r>
            <w:r>
              <w:rPr>
                <w:sz w:val="28"/>
                <w:szCs w:val="28"/>
              </w:rPr>
              <w:t xml:space="preserve"> факторы среды.</w:t>
            </w:r>
          </w:p>
          <w:p w:rsidR="006129ED" w:rsidRDefault="006129E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добывать недостающую информацию с помощью вопросов;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Сверять свои действия с целью и при </w:t>
            </w:r>
            <w:r>
              <w:rPr>
                <w:sz w:val="28"/>
                <w:szCs w:val="28"/>
              </w:rPr>
              <w:lastRenderedPageBreak/>
              <w:t>необходимости исправлять ошибки;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анализировать, классифицировать факты и явления;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Формировать экологическую культуру на основе признания </w:t>
            </w:r>
            <w:r>
              <w:rPr>
                <w:sz w:val="28"/>
                <w:szCs w:val="28"/>
              </w:rPr>
              <w:t>ценности жизни во всех её проявлениях и необходимости ответственного. Бережного отношения к окружающей среде.</w:t>
            </w:r>
          </w:p>
        </w:tc>
        <w:tc>
          <w:tcPr>
            <w:tcW w:w="3261" w:type="dxa"/>
          </w:tcPr>
          <w:p w:rsidR="006129ED" w:rsidRDefault="00A52884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Взаимосвязи живой и неживой природы. Использовать знания о живых организмах для аргументированного ответа. Различать </w:t>
            </w:r>
            <w:r>
              <w:rPr>
                <w:sz w:val="28"/>
                <w:szCs w:val="28"/>
              </w:rPr>
              <w:lastRenderedPageBreak/>
              <w:t>понятия: «экологический факто</w:t>
            </w:r>
            <w:r>
              <w:rPr>
                <w:sz w:val="28"/>
                <w:szCs w:val="28"/>
              </w:rPr>
              <w:t>р», «фактор неживой природы», «фактор живой природы», «антропогенный фактор». Характеризовать действие различных факторов среды на организмы, приводить примеры собственных наблюдений.</w:t>
            </w:r>
          </w:p>
          <w:p w:rsidR="006129ED" w:rsidRDefault="00A5288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Аргументировать деятельность человека в природе как антропогенный фактор</w:t>
            </w:r>
          </w:p>
        </w:tc>
        <w:tc>
          <w:tcPr>
            <w:tcW w:w="1134" w:type="dxa"/>
          </w:tcPr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§18, РТ стр. 52 № 4-6</w:t>
            </w:r>
          </w:p>
          <w:p w:rsidR="006129ED" w:rsidRDefault="006129ED">
            <w:pPr>
              <w:rPr>
                <w:sz w:val="28"/>
                <w:szCs w:val="28"/>
              </w:rPr>
            </w:pPr>
          </w:p>
          <w:p w:rsidR="006129ED" w:rsidRDefault="006129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29ED" w:rsidRDefault="006129ED">
            <w:pPr>
              <w:rPr>
                <w:sz w:val="28"/>
                <w:szCs w:val="28"/>
              </w:rPr>
            </w:pPr>
          </w:p>
        </w:tc>
      </w:tr>
      <w:tr w:rsidR="006129ED">
        <w:tc>
          <w:tcPr>
            <w:tcW w:w="531" w:type="dxa"/>
          </w:tcPr>
          <w:p w:rsidR="006129ED" w:rsidRDefault="00A52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2379" w:type="dxa"/>
            <w:vMerge/>
          </w:tcPr>
          <w:p w:rsidR="006129ED" w:rsidRDefault="00612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6129ED" w:rsidRDefault="00A528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Приспособления организмов к жизни в природе.</w:t>
            </w:r>
          </w:p>
        </w:tc>
        <w:tc>
          <w:tcPr>
            <w:tcW w:w="1887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добывать недостающую информацию с помощью вопросов;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Сверять свои действия с целью и при необходимости исправлять ошибки;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строить логическое рассуждение с установлением </w:t>
            </w:r>
            <w:r>
              <w:rPr>
                <w:sz w:val="28"/>
                <w:szCs w:val="28"/>
              </w:rPr>
              <w:t>причинно-следственных связей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Л. Формировать экологическую культуру на основе признания ценности жизни во всех её проявлениях и необходимости ответственного. Бережного отношения к окружающей среде.</w:t>
            </w:r>
          </w:p>
        </w:tc>
        <w:tc>
          <w:tcPr>
            <w:tcW w:w="3261" w:type="dxa"/>
          </w:tcPr>
          <w:p w:rsidR="006129ED" w:rsidRDefault="00A52884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Выявлять взаимосвязи между действием факторов среды и особе</w:t>
            </w:r>
            <w:r>
              <w:rPr>
                <w:sz w:val="28"/>
                <w:szCs w:val="28"/>
              </w:rPr>
              <w:t>нностями строения и жизнедеятельности организмов.</w:t>
            </w:r>
          </w:p>
          <w:p w:rsidR="006129ED" w:rsidRDefault="00A52884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Объяснять причины сезонных изменений у организмов, приводить примеры собственных наблюдений.</w:t>
            </w:r>
          </w:p>
          <w:p w:rsidR="006129ED" w:rsidRDefault="00A5288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Характеризовать приспособленность </w:t>
            </w:r>
            <w:r>
              <w:rPr>
                <w:sz w:val="28"/>
                <w:szCs w:val="28"/>
              </w:rPr>
              <w:lastRenderedPageBreak/>
              <w:t>животных и растений к среде обитания по рисункам учебника</w:t>
            </w:r>
          </w:p>
        </w:tc>
        <w:tc>
          <w:tcPr>
            <w:tcW w:w="1134" w:type="dxa"/>
          </w:tcPr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§19, РТ стр. 54 №5. </w:t>
            </w:r>
            <w:r>
              <w:rPr>
                <w:sz w:val="28"/>
                <w:szCs w:val="28"/>
              </w:rPr>
              <w:t>№6</w:t>
            </w:r>
          </w:p>
        </w:tc>
        <w:tc>
          <w:tcPr>
            <w:tcW w:w="1134" w:type="dxa"/>
          </w:tcPr>
          <w:p w:rsidR="006129ED" w:rsidRDefault="006129ED">
            <w:pPr>
              <w:rPr>
                <w:sz w:val="28"/>
                <w:szCs w:val="28"/>
              </w:rPr>
            </w:pPr>
          </w:p>
        </w:tc>
      </w:tr>
      <w:tr w:rsidR="006129ED">
        <w:tc>
          <w:tcPr>
            <w:tcW w:w="531" w:type="dxa"/>
          </w:tcPr>
          <w:p w:rsidR="006129ED" w:rsidRDefault="00A52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2379" w:type="dxa"/>
            <w:vMerge w:val="restart"/>
          </w:tcPr>
          <w:p w:rsidR="006129ED" w:rsidRDefault="00612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6129ED" w:rsidRDefault="00A528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сообщества.</w:t>
            </w:r>
          </w:p>
          <w:p w:rsidR="006129ED" w:rsidRDefault="006129E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добывать недостающую информацию с помощью вопросов;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Самостоятельно обнаруживать учебную проблему, выдвигать версии её решения;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анализировать, классифицировать факты и явления;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Л.Формировать</w:t>
            </w:r>
            <w:proofErr w:type="spellEnd"/>
            <w:r>
              <w:rPr>
                <w:sz w:val="28"/>
                <w:szCs w:val="28"/>
              </w:rPr>
              <w:t xml:space="preserve"> личностные представлени</w:t>
            </w:r>
            <w:r>
              <w:rPr>
                <w:sz w:val="28"/>
                <w:szCs w:val="28"/>
              </w:rPr>
              <w:t>я о ценности природы</w:t>
            </w:r>
          </w:p>
        </w:tc>
        <w:tc>
          <w:tcPr>
            <w:tcW w:w="3261" w:type="dxa"/>
          </w:tcPr>
          <w:p w:rsidR="006129ED" w:rsidRDefault="00A52884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понятие «пищевая цепь». Анализировать элементы круговорота веществ на рисунке учебника.</w:t>
            </w:r>
          </w:p>
          <w:p w:rsidR="006129ED" w:rsidRDefault="00A52884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Объяснять роль различных организмов в круговороте веществ.</w:t>
            </w:r>
          </w:p>
          <w:p w:rsidR="006129ED" w:rsidRDefault="00A52884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Различать понятия: «производители», «потребители», «</w:t>
            </w:r>
            <w:proofErr w:type="spellStart"/>
            <w:r>
              <w:rPr>
                <w:sz w:val="28"/>
                <w:szCs w:val="28"/>
              </w:rPr>
              <w:t>разлагатели</w:t>
            </w:r>
            <w:proofErr w:type="spellEnd"/>
            <w:r>
              <w:rPr>
                <w:sz w:val="28"/>
                <w:szCs w:val="28"/>
              </w:rPr>
              <w:t xml:space="preserve">», «природное </w:t>
            </w:r>
            <w:r>
              <w:rPr>
                <w:sz w:val="28"/>
                <w:szCs w:val="28"/>
              </w:rPr>
              <w:t>сообщество».</w:t>
            </w:r>
          </w:p>
          <w:p w:rsidR="006129ED" w:rsidRDefault="00A52884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Характеризовать разные природные сообщества.</w:t>
            </w:r>
          </w:p>
          <w:p w:rsidR="006129ED" w:rsidRDefault="00A52884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Объяснять роль живых организмов и круговорота веществ в природном сообществе</w:t>
            </w:r>
          </w:p>
        </w:tc>
        <w:tc>
          <w:tcPr>
            <w:tcW w:w="1134" w:type="dxa"/>
          </w:tcPr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§20, РТ стр. 56 № 4-6.</w:t>
            </w:r>
          </w:p>
          <w:p w:rsidR="006129ED" w:rsidRDefault="006129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29ED" w:rsidRDefault="006129ED">
            <w:pPr>
              <w:rPr>
                <w:sz w:val="28"/>
                <w:szCs w:val="28"/>
              </w:rPr>
            </w:pPr>
          </w:p>
        </w:tc>
      </w:tr>
      <w:tr w:rsidR="006129ED">
        <w:tc>
          <w:tcPr>
            <w:tcW w:w="531" w:type="dxa"/>
          </w:tcPr>
          <w:p w:rsidR="006129ED" w:rsidRDefault="00A52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2379" w:type="dxa"/>
            <w:vMerge/>
          </w:tcPr>
          <w:p w:rsidR="006129ED" w:rsidRDefault="00612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6129ED" w:rsidRDefault="00A528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зоны России</w:t>
            </w:r>
          </w:p>
        </w:tc>
        <w:tc>
          <w:tcPr>
            <w:tcW w:w="1887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критично относится к своему мнению, с достоинством признавать </w:t>
            </w:r>
            <w:r>
              <w:rPr>
                <w:sz w:val="28"/>
                <w:szCs w:val="28"/>
              </w:rPr>
              <w:t>ошибочность своего мнения и корректировать его;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Самостоятельно обнаруживать учебную проблему, выдвигать версии её решения;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работать с разними источниками биологической информации; 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Формировать мотивацию к изучению природы своего региона.</w:t>
            </w:r>
          </w:p>
        </w:tc>
        <w:tc>
          <w:tcPr>
            <w:tcW w:w="3261" w:type="dxa"/>
          </w:tcPr>
          <w:p w:rsidR="006129ED" w:rsidRDefault="00A52884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</w:t>
            </w:r>
            <w:r>
              <w:rPr>
                <w:sz w:val="28"/>
                <w:szCs w:val="28"/>
              </w:rPr>
              <w:t>ь понятие «природная зона». Распознавать и характеризовать природные зоны России по карте, приведённой в учебнике.</w:t>
            </w:r>
          </w:p>
          <w:p w:rsidR="006129ED" w:rsidRDefault="00A52884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Различать и объяснять особенности животных разных природных зон.</w:t>
            </w:r>
          </w:p>
          <w:p w:rsidR="006129ED" w:rsidRDefault="00A52884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Объяснять роль Красной книги в охране природы, приводить примеры редких раст</w:t>
            </w:r>
            <w:r>
              <w:rPr>
                <w:sz w:val="28"/>
                <w:szCs w:val="28"/>
              </w:rPr>
              <w:t>ений и животных, охраняемых государством</w:t>
            </w:r>
          </w:p>
        </w:tc>
        <w:tc>
          <w:tcPr>
            <w:tcW w:w="1134" w:type="dxa"/>
          </w:tcPr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§21, РТ стр. 59 – 60 № 4-6.</w:t>
            </w:r>
          </w:p>
          <w:p w:rsidR="006129ED" w:rsidRDefault="006129ED">
            <w:pPr>
              <w:rPr>
                <w:sz w:val="28"/>
                <w:szCs w:val="28"/>
              </w:rPr>
            </w:pPr>
          </w:p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§22, РТ стр. 62 3 4-6</w:t>
            </w:r>
          </w:p>
        </w:tc>
        <w:tc>
          <w:tcPr>
            <w:tcW w:w="1134" w:type="dxa"/>
          </w:tcPr>
          <w:p w:rsidR="006129ED" w:rsidRDefault="006129ED">
            <w:pPr>
              <w:rPr>
                <w:sz w:val="28"/>
                <w:szCs w:val="28"/>
              </w:rPr>
            </w:pPr>
          </w:p>
        </w:tc>
      </w:tr>
      <w:tr w:rsidR="006129ED">
        <w:tc>
          <w:tcPr>
            <w:tcW w:w="531" w:type="dxa"/>
          </w:tcPr>
          <w:p w:rsidR="006129ED" w:rsidRDefault="00A52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2379" w:type="dxa"/>
          </w:tcPr>
          <w:p w:rsidR="006129ED" w:rsidRDefault="00612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6129ED" w:rsidRDefault="00A528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организмов на разных материках.</w:t>
            </w:r>
          </w:p>
          <w:p w:rsidR="006129ED" w:rsidRDefault="006129E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самостоятельно организовывать учебное взаимодействие в группе.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Сверять свои действия с целью и при </w:t>
            </w:r>
            <w:r>
              <w:rPr>
                <w:sz w:val="28"/>
                <w:szCs w:val="28"/>
              </w:rPr>
              <w:t>необходимости исправлять ошибки;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строить логическое </w:t>
            </w:r>
            <w:r>
              <w:rPr>
                <w:sz w:val="28"/>
                <w:szCs w:val="28"/>
              </w:rPr>
              <w:lastRenderedPageBreak/>
              <w:t>рассуждение, включающее установление причинно-следственных связей.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Л.Формировать</w:t>
            </w:r>
            <w:proofErr w:type="spellEnd"/>
            <w:r>
              <w:rPr>
                <w:sz w:val="28"/>
                <w:szCs w:val="28"/>
              </w:rPr>
              <w:t xml:space="preserve"> личностные представления о ценности природы</w:t>
            </w:r>
          </w:p>
        </w:tc>
        <w:tc>
          <w:tcPr>
            <w:tcW w:w="3261" w:type="dxa"/>
          </w:tcPr>
          <w:p w:rsidR="006129ED" w:rsidRDefault="00A52884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Характеризовать и сравнивать расположение и размеры материков Земли по карте</w:t>
            </w:r>
            <w:r>
              <w:rPr>
                <w:sz w:val="28"/>
                <w:szCs w:val="28"/>
              </w:rPr>
              <w:t>, приведённой в учебнике.</w:t>
            </w:r>
          </w:p>
          <w:p w:rsidR="006129ED" w:rsidRDefault="00A52884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Объяснять понятие «местный вид». Характеризовать особенности местных </w:t>
            </w:r>
            <w:r>
              <w:rPr>
                <w:sz w:val="28"/>
                <w:szCs w:val="28"/>
              </w:rPr>
              <w:lastRenderedPageBreak/>
              <w:t>видов организмов, их приспособленность к среде обитания.</w:t>
            </w:r>
          </w:p>
          <w:p w:rsidR="006129ED" w:rsidRDefault="00A52884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Называть примеры флоры и фауны материков по рисункам учебника.</w:t>
            </w:r>
          </w:p>
          <w:p w:rsidR="006129ED" w:rsidRDefault="00A52884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свои впечатления от встречи</w:t>
            </w:r>
            <w:r>
              <w:rPr>
                <w:sz w:val="28"/>
                <w:szCs w:val="28"/>
              </w:rPr>
              <w:t xml:space="preserve"> с представителями флоры и фауны разных материков в зоопарке, ботаническом саду, музее. </w:t>
            </w:r>
          </w:p>
          <w:p w:rsidR="006129ED" w:rsidRDefault="00A52884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Оценивать роль человека в сохранении местных видов на Земле</w:t>
            </w:r>
          </w:p>
        </w:tc>
        <w:tc>
          <w:tcPr>
            <w:tcW w:w="1134" w:type="dxa"/>
          </w:tcPr>
          <w:p w:rsidR="006129ED" w:rsidRDefault="006129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29ED" w:rsidRDefault="006129ED">
            <w:pPr>
              <w:rPr>
                <w:sz w:val="28"/>
                <w:szCs w:val="28"/>
              </w:rPr>
            </w:pPr>
          </w:p>
        </w:tc>
      </w:tr>
      <w:tr w:rsidR="006129ED">
        <w:tc>
          <w:tcPr>
            <w:tcW w:w="531" w:type="dxa"/>
          </w:tcPr>
          <w:p w:rsidR="006129ED" w:rsidRDefault="00A52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2379" w:type="dxa"/>
            <w:vMerge w:val="restart"/>
          </w:tcPr>
          <w:p w:rsidR="006129ED" w:rsidRDefault="00612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6129ED" w:rsidRDefault="00A528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организмов в морях и океанах.</w:t>
            </w:r>
          </w:p>
          <w:p w:rsidR="006129ED" w:rsidRDefault="006129E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самостоятельно организовывать учебное взаимодействие в </w:t>
            </w:r>
            <w:r>
              <w:rPr>
                <w:sz w:val="28"/>
                <w:szCs w:val="28"/>
              </w:rPr>
              <w:t>группе.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Сверять свои действия с целью и при необходимости исправлять ошибки;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строить логическое рассуждение, включающее установление </w:t>
            </w:r>
            <w:r>
              <w:rPr>
                <w:sz w:val="28"/>
                <w:szCs w:val="28"/>
              </w:rPr>
              <w:lastRenderedPageBreak/>
              <w:t>причинно-следственных связей.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Л.Формировать</w:t>
            </w:r>
            <w:proofErr w:type="spellEnd"/>
            <w:r>
              <w:rPr>
                <w:sz w:val="28"/>
                <w:szCs w:val="28"/>
              </w:rPr>
              <w:t xml:space="preserve"> личностные представления о ценности природы</w:t>
            </w:r>
          </w:p>
        </w:tc>
        <w:tc>
          <w:tcPr>
            <w:tcW w:w="3261" w:type="dxa"/>
          </w:tcPr>
          <w:p w:rsidR="006129ED" w:rsidRDefault="00A52884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Описывать разнообразие живого</w:t>
            </w:r>
            <w:r>
              <w:rPr>
                <w:sz w:val="28"/>
                <w:szCs w:val="28"/>
              </w:rPr>
              <w:t xml:space="preserve"> мира в морях и океанах по рисункам учебника. Выделять существенные признаки приспособленности организмов к среде обитания.</w:t>
            </w:r>
          </w:p>
          <w:p w:rsidR="006129ED" w:rsidRDefault="00A52884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Объяснять причины прикреплённого образа жизни мидий, водорослей и особого строения тела у рыб.</w:t>
            </w:r>
          </w:p>
          <w:p w:rsidR="006129ED" w:rsidRDefault="00A52884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Оценивать значение планктона для </w:t>
            </w:r>
            <w:r>
              <w:rPr>
                <w:sz w:val="28"/>
                <w:szCs w:val="28"/>
              </w:rPr>
              <w:t>других живых организмов по рисунку учебника. Характеризовать условия обитания на больших глубинах океана.</w:t>
            </w:r>
          </w:p>
          <w:p w:rsidR="006129ED" w:rsidRDefault="00A52884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Аргументировать приспособленность глубоководных животных к среде своего обитания. </w:t>
            </w:r>
          </w:p>
          <w:p w:rsidR="006129ED" w:rsidRDefault="00A52884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Рисовать (моделировать) схему круговорота веществ в природе.</w:t>
            </w:r>
          </w:p>
          <w:p w:rsidR="006129ED" w:rsidRDefault="00A52884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участие в обсуждении проблемных вопросов.</w:t>
            </w:r>
          </w:p>
          <w:p w:rsidR="006129ED" w:rsidRDefault="00A52884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Строить схему круговорота веществ в природе с заданными в учебнике объектами живого мира.</w:t>
            </w:r>
          </w:p>
          <w:p w:rsidR="006129ED" w:rsidRDefault="00A52884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Оценивать свои достижения и достижения одноклассников по усвоению учебного материала темы</w:t>
            </w:r>
          </w:p>
        </w:tc>
        <w:tc>
          <w:tcPr>
            <w:tcW w:w="1134" w:type="dxa"/>
          </w:tcPr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§23, РТ стр. 65-66 № </w:t>
            </w:r>
            <w:proofErr w:type="gramStart"/>
            <w:r>
              <w:rPr>
                <w:sz w:val="28"/>
                <w:szCs w:val="28"/>
              </w:rPr>
              <w:t>5,№</w:t>
            </w:r>
            <w:proofErr w:type="gramEnd"/>
            <w:r>
              <w:rPr>
                <w:sz w:val="28"/>
                <w:szCs w:val="28"/>
              </w:rPr>
              <w:t>6.</w:t>
            </w:r>
          </w:p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основные термины темы.</w:t>
            </w:r>
          </w:p>
          <w:p w:rsidR="006129ED" w:rsidRDefault="006129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29ED" w:rsidRDefault="006129ED">
            <w:pPr>
              <w:rPr>
                <w:sz w:val="28"/>
                <w:szCs w:val="28"/>
              </w:rPr>
            </w:pPr>
          </w:p>
        </w:tc>
      </w:tr>
      <w:tr w:rsidR="006129ED">
        <w:tc>
          <w:tcPr>
            <w:tcW w:w="531" w:type="dxa"/>
          </w:tcPr>
          <w:p w:rsidR="006129ED" w:rsidRDefault="00A52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2379" w:type="dxa"/>
            <w:vMerge/>
          </w:tcPr>
          <w:p w:rsidR="006129ED" w:rsidRDefault="00612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6129ED" w:rsidRDefault="00A528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«Жизнь организмов на планете Земля.</w:t>
            </w:r>
          </w:p>
        </w:tc>
        <w:tc>
          <w:tcPr>
            <w:tcW w:w="1887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самостоятельно организовывать учебное взаимодействие в группе.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Сверять свои действия с целью и при необходимости исправлять ошибки;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строить </w:t>
            </w:r>
            <w:r>
              <w:rPr>
                <w:sz w:val="28"/>
                <w:szCs w:val="28"/>
              </w:rPr>
              <w:t>логическое рассуждение, включающее установление причинно-следственных связей.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Л.Формировать</w:t>
            </w:r>
            <w:proofErr w:type="spellEnd"/>
            <w:r>
              <w:rPr>
                <w:sz w:val="28"/>
                <w:szCs w:val="28"/>
              </w:rPr>
              <w:t xml:space="preserve"> личностные представления о ценности природы</w:t>
            </w:r>
          </w:p>
        </w:tc>
        <w:tc>
          <w:tcPr>
            <w:tcW w:w="3261" w:type="dxa"/>
          </w:tcPr>
          <w:p w:rsidR="006129ED" w:rsidRDefault="006129ED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29ED" w:rsidRDefault="006129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29ED" w:rsidRDefault="006129ED">
            <w:pPr>
              <w:rPr>
                <w:sz w:val="28"/>
                <w:szCs w:val="28"/>
              </w:rPr>
            </w:pPr>
          </w:p>
        </w:tc>
      </w:tr>
      <w:tr w:rsidR="006129ED">
        <w:tc>
          <w:tcPr>
            <w:tcW w:w="531" w:type="dxa"/>
          </w:tcPr>
          <w:p w:rsidR="006129ED" w:rsidRDefault="00A52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2379" w:type="dxa"/>
          </w:tcPr>
          <w:p w:rsidR="006129ED" w:rsidRDefault="00A52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Человек на планете Земля – 4 час</w:t>
            </w:r>
          </w:p>
        </w:tc>
        <w:tc>
          <w:tcPr>
            <w:tcW w:w="2409" w:type="dxa"/>
          </w:tcPr>
          <w:p w:rsidR="006129ED" w:rsidRDefault="00A528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появился человек на Земле.</w:t>
            </w:r>
          </w:p>
        </w:tc>
        <w:tc>
          <w:tcPr>
            <w:tcW w:w="1887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добывать недостающую информацию с помощью </w:t>
            </w:r>
            <w:r>
              <w:rPr>
                <w:sz w:val="28"/>
                <w:szCs w:val="28"/>
              </w:rPr>
              <w:t>вопросов;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Р.формировать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способность к самоконтролю. самооценке, принятию решений и осознанному выбору в учебной </w:t>
            </w:r>
            <w:r>
              <w:rPr>
                <w:sz w:val="28"/>
                <w:szCs w:val="28"/>
              </w:rPr>
              <w:lastRenderedPageBreak/>
              <w:t>познавательной деятельности;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строить логическое рассуждение, включающее установление причинно-следственных связей.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Формировать научное мир</w:t>
            </w:r>
            <w:r>
              <w:rPr>
                <w:sz w:val="28"/>
                <w:szCs w:val="28"/>
              </w:rPr>
              <w:t>овоззрение</w:t>
            </w:r>
          </w:p>
        </w:tc>
        <w:tc>
          <w:tcPr>
            <w:tcW w:w="3261" w:type="dxa"/>
          </w:tcPr>
          <w:p w:rsidR="006129ED" w:rsidRDefault="00A528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Описывать внешний вид раннего предка человека, сравнивать его с обезьяной и современным человеком.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Характеризовать особенности строения тела и жизнедеятельности неандертальцев. </w:t>
            </w:r>
          </w:p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Описывать особенности </w:t>
            </w:r>
            <w:r>
              <w:rPr>
                <w:sz w:val="28"/>
                <w:szCs w:val="28"/>
              </w:rPr>
              <w:lastRenderedPageBreak/>
              <w:t>строения тела и условия жизни кроманьонцев по</w:t>
            </w:r>
            <w:r>
              <w:rPr>
                <w:sz w:val="28"/>
                <w:szCs w:val="28"/>
              </w:rPr>
              <w:t xml:space="preserve"> рисунку учебника. </w:t>
            </w:r>
            <w:proofErr w:type="gramStart"/>
            <w:r>
              <w:rPr>
                <w:sz w:val="28"/>
                <w:szCs w:val="28"/>
              </w:rPr>
              <w:t>Устанавливать  связь</w:t>
            </w:r>
            <w:proofErr w:type="gramEnd"/>
            <w:r>
              <w:rPr>
                <w:sz w:val="28"/>
                <w:szCs w:val="28"/>
              </w:rPr>
              <w:t xml:space="preserve"> между развитием головного мозга и поведением древних людей. </w:t>
            </w:r>
          </w:p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Характеризовать существенные признаки современного человека.</w:t>
            </w:r>
          </w:p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Объяснять роль речи и общения в формировании современного человека. </w:t>
            </w:r>
          </w:p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Приводить примеры деятель</w:t>
            </w:r>
            <w:r>
              <w:rPr>
                <w:sz w:val="28"/>
                <w:szCs w:val="28"/>
              </w:rPr>
              <w:t xml:space="preserve">ности человека в природе. </w:t>
            </w:r>
          </w:p>
          <w:p w:rsidR="006129ED" w:rsidRDefault="00A52884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Формулировать вывод о том, что современный человек появился на Земле в результате длительного исторического развития.</w:t>
            </w:r>
          </w:p>
        </w:tc>
        <w:tc>
          <w:tcPr>
            <w:tcW w:w="1134" w:type="dxa"/>
          </w:tcPr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§24, РТ стр. 71 №5-6</w:t>
            </w:r>
          </w:p>
        </w:tc>
        <w:tc>
          <w:tcPr>
            <w:tcW w:w="1134" w:type="dxa"/>
          </w:tcPr>
          <w:p w:rsidR="006129ED" w:rsidRDefault="006129ED">
            <w:pPr>
              <w:rPr>
                <w:sz w:val="28"/>
                <w:szCs w:val="28"/>
              </w:rPr>
            </w:pPr>
          </w:p>
        </w:tc>
      </w:tr>
      <w:tr w:rsidR="006129ED">
        <w:tc>
          <w:tcPr>
            <w:tcW w:w="531" w:type="dxa"/>
          </w:tcPr>
          <w:p w:rsidR="006129ED" w:rsidRDefault="00A52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2379" w:type="dxa"/>
            <w:vMerge w:val="restart"/>
          </w:tcPr>
          <w:p w:rsidR="006129ED" w:rsidRDefault="00612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6129ED" w:rsidRDefault="00A5288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человек изменял природу.</w:t>
            </w:r>
          </w:p>
          <w:p w:rsidR="006129ED" w:rsidRDefault="006129E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слышать и слушать друг друга; с точностью </w:t>
            </w:r>
            <w:r>
              <w:rPr>
                <w:sz w:val="28"/>
                <w:szCs w:val="28"/>
              </w:rPr>
              <w:t xml:space="preserve">выражать свои мысли в соответствии с условиями </w:t>
            </w:r>
            <w:r>
              <w:rPr>
                <w:sz w:val="28"/>
                <w:szCs w:val="28"/>
              </w:rPr>
              <w:lastRenderedPageBreak/>
              <w:t>коммуникации;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Самостоятельно обнаруживать учебную проблему, выдвигать версии её решения;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строить логическое рассуждение, включающее установление причинно-следственных связей.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Формировать экологическую</w:t>
            </w:r>
            <w:r>
              <w:rPr>
                <w:sz w:val="28"/>
                <w:szCs w:val="28"/>
              </w:rPr>
              <w:t xml:space="preserve"> культуру на основе признания ценности жизни во всех её проявлениях и необходимости ответственного. Бережного отношения к окружающей среде.</w:t>
            </w:r>
          </w:p>
        </w:tc>
        <w:tc>
          <w:tcPr>
            <w:tcW w:w="3261" w:type="dxa"/>
          </w:tcPr>
          <w:p w:rsidR="006129ED" w:rsidRDefault="00A528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Анализировать пути расселения человека по </w:t>
            </w:r>
            <w:proofErr w:type="gramStart"/>
            <w:r>
              <w:rPr>
                <w:sz w:val="28"/>
                <w:szCs w:val="28"/>
              </w:rPr>
              <w:t>карте  материков</w:t>
            </w:r>
            <w:proofErr w:type="gramEnd"/>
            <w:r>
              <w:rPr>
                <w:sz w:val="28"/>
                <w:szCs w:val="28"/>
              </w:rPr>
              <w:t xml:space="preserve"> Земли. 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Приводить примеры негативного воздействия человек</w:t>
            </w:r>
            <w:r>
              <w:rPr>
                <w:sz w:val="28"/>
                <w:szCs w:val="28"/>
              </w:rPr>
              <w:t xml:space="preserve">а на природу: </w:t>
            </w:r>
            <w:r>
              <w:rPr>
                <w:sz w:val="28"/>
                <w:szCs w:val="28"/>
              </w:rPr>
              <w:lastRenderedPageBreak/>
              <w:t xml:space="preserve">сокращение площади лесов, численности диких животных, развитие земледелия, разведение скота, постройка городов, дорог и пр. 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Обсуждать причины сокращения лесов, понимать ценность лесопосадок.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Аргументировать необходимость охраны природы. </w:t>
            </w:r>
          </w:p>
          <w:p w:rsidR="006129ED" w:rsidRDefault="00A528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Осознавать значимость знания законов развития природы для охраны живого мира на Земле</w:t>
            </w:r>
          </w:p>
        </w:tc>
        <w:tc>
          <w:tcPr>
            <w:tcW w:w="1134" w:type="dxa"/>
          </w:tcPr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§25, РТ стр. 72 № 5-6</w:t>
            </w:r>
          </w:p>
        </w:tc>
        <w:tc>
          <w:tcPr>
            <w:tcW w:w="1134" w:type="dxa"/>
          </w:tcPr>
          <w:p w:rsidR="006129ED" w:rsidRDefault="006129ED">
            <w:pPr>
              <w:rPr>
                <w:sz w:val="28"/>
                <w:szCs w:val="28"/>
              </w:rPr>
            </w:pPr>
          </w:p>
        </w:tc>
      </w:tr>
      <w:tr w:rsidR="006129ED">
        <w:tc>
          <w:tcPr>
            <w:tcW w:w="531" w:type="dxa"/>
          </w:tcPr>
          <w:p w:rsidR="006129ED" w:rsidRDefault="00A52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2379" w:type="dxa"/>
            <w:vMerge/>
          </w:tcPr>
          <w:p w:rsidR="006129ED" w:rsidRDefault="00612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6129ED" w:rsidRDefault="00A5288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Важность охраны живого мира планеты.</w:t>
            </w:r>
          </w:p>
        </w:tc>
        <w:tc>
          <w:tcPr>
            <w:tcW w:w="1887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самостоятельно организовывать учебное взаимодействие в группе.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в диалоге с учителем совершенствов</w:t>
            </w:r>
            <w:r>
              <w:rPr>
                <w:sz w:val="28"/>
                <w:szCs w:val="28"/>
              </w:rPr>
              <w:t xml:space="preserve">ать самостоятельно </w:t>
            </w:r>
            <w:r>
              <w:rPr>
                <w:sz w:val="28"/>
                <w:szCs w:val="28"/>
              </w:rPr>
              <w:lastRenderedPageBreak/>
              <w:t>выработанные критерии оценки;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строить логическое рассуждение, включающее установление причинно-следственных связей.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Формировать экологическую культуру на основе признания ценности жизни во всех её проявлениях и необходимости </w:t>
            </w:r>
            <w:r>
              <w:rPr>
                <w:sz w:val="28"/>
                <w:szCs w:val="28"/>
              </w:rPr>
              <w:t>ответственного. Бережного отношения к окружающей среде.</w:t>
            </w:r>
          </w:p>
        </w:tc>
        <w:tc>
          <w:tcPr>
            <w:tcW w:w="3261" w:type="dxa"/>
          </w:tcPr>
          <w:p w:rsidR="006129ED" w:rsidRDefault="00A528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Называть животных, истреблённых человеком.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Обсуждать состояние редких видов животных, занесённых в Красную книгу.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Указывать причины </w:t>
            </w:r>
            <w:r>
              <w:rPr>
                <w:sz w:val="28"/>
                <w:szCs w:val="28"/>
              </w:rPr>
              <w:lastRenderedPageBreak/>
              <w:t>сокращения и истребления некоторых видов животных.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Называть примеры </w:t>
            </w:r>
            <w:r>
              <w:rPr>
                <w:sz w:val="28"/>
                <w:szCs w:val="28"/>
              </w:rPr>
              <w:t>животных, нуждающихся в охране.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Объяснять значение Красной книги, заповедников.</w:t>
            </w:r>
          </w:p>
          <w:p w:rsidR="006129ED" w:rsidRDefault="00A528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Характеризовать запрет на охоту как мероприятие по охране животных.</w:t>
            </w:r>
          </w:p>
        </w:tc>
        <w:tc>
          <w:tcPr>
            <w:tcW w:w="1134" w:type="dxa"/>
          </w:tcPr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§26, РТ стр. 75 № 5-6</w:t>
            </w:r>
          </w:p>
          <w:p w:rsidR="006129ED" w:rsidRDefault="006129ED">
            <w:pPr>
              <w:rPr>
                <w:sz w:val="28"/>
                <w:szCs w:val="28"/>
              </w:rPr>
            </w:pPr>
          </w:p>
          <w:p w:rsidR="006129ED" w:rsidRDefault="006129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29ED" w:rsidRDefault="006129ED">
            <w:pPr>
              <w:rPr>
                <w:sz w:val="28"/>
                <w:szCs w:val="28"/>
              </w:rPr>
            </w:pPr>
          </w:p>
        </w:tc>
      </w:tr>
      <w:tr w:rsidR="006129ED">
        <w:tc>
          <w:tcPr>
            <w:tcW w:w="531" w:type="dxa"/>
          </w:tcPr>
          <w:p w:rsidR="006129ED" w:rsidRDefault="00A52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6129ED" w:rsidRDefault="00612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6129ED" w:rsidRDefault="00A5288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Сохраним богатство живого мира.</w:t>
            </w:r>
          </w:p>
          <w:p w:rsidR="006129ED" w:rsidRDefault="00A52884">
            <w:pPr>
              <w:snapToGri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Р.К.</w:t>
            </w:r>
          </w:p>
          <w:p w:rsidR="006129ED" w:rsidRDefault="00A52884">
            <w:pPr>
              <w:snapToGri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Охраняемые растения и животные нашего </w:t>
            </w:r>
            <w:r>
              <w:rPr>
                <w:color w:val="FF0000"/>
                <w:sz w:val="28"/>
                <w:szCs w:val="28"/>
              </w:rPr>
              <w:t>края</w:t>
            </w:r>
          </w:p>
        </w:tc>
        <w:tc>
          <w:tcPr>
            <w:tcW w:w="1887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самостоятельно организовывать учебное взаимодействие в группе.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Сверять свои действия с целью и при необходимости исправлять ошибки;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строить логическое рассуждение, включающее </w:t>
            </w:r>
            <w:r>
              <w:rPr>
                <w:sz w:val="28"/>
                <w:szCs w:val="28"/>
              </w:rPr>
              <w:lastRenderedPageBreak/>
              <w:t>установление причинно-следственных связей.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Формировать экологи</w:t>
            </w:r>
            <w:r>
              <w:rPr>
                <w:sz w:val="28"/>
                <w:szCs w:val="28"/>
              </w:rPr>
              <w:t>ческую культуру на основе признания ценности жизни во всех её проявлениях и необходимости ответственного. Бережного отношения к окружающей</w:t>
            </w:r>
          </w:p>
        </w:tc>
        <w:tc>
          <w:tcPr>
            <w:tcW w:w="3261" w:type="dxa"/>
          </w:tcPr>
          <w:p w:rsidR="006129ED" w:rsidRDefault="00A528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Обсуждать ценность биологического разнообразия для природы и человека. Оценивать роль деятельности человека в природе</w:t>
            </w:r>
            <w:r>
              <w:rPr>
                <w:sz w:val="28"/>
                <w:szCs w:val="28"/>
              </w:rPr>
              <w:t xml:space="preserve">. 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Рассказывать о своей деятельности в природе и общении с живыми организмами. Приводить примеры заботливого </w:t>
            </w:r>
            <w:r>
              <w:rPr>
                <w:sz w:val="28"/>
                <w:szCs w:val="28"/>
              </w:rPr>
              <w:lastRenderedPageBreak/>
              <w:t xml:space="preserve">отношения к растениям и животным. 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Обсуждать планы и проекты охраны растений и животных в период летних каникул.</w:t>
            </w:r>
          </w:p>
          <w:p w:rsidR="006129ED" w:rsidRDefault="006129E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29ED" w:rsidRDefault="00A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§27, РТ стр. 77 №5-6.</w:t>
            </w:r>
          </w:p>
          <w:p w:rsidR="006129ED" w:rsidRDefault="006129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29ED" w:rsidRDefault="006129ED">
            <w:pPr>
              <w:rPr>
                <w:sz w:val="28"/>
                <w:szCs w:val="28"/>
              </w:rPr>
            </w:pPr>
          </w:p>
        </w:tc>
      </w:tr>
      <w:tr w:rsidR="006129ED">
        <w:tc>
          <w:tcPr>
            <w:tcW w:w="531" w:type="dxa"/>
          </w:tcPr>
          <w:p w:rsidR="006129ED" w:rsidRDefault="00A52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6129ED" w:rsidRDefault="00612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6129ED" w:rsidRDefault="00A5288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контроль.</w:t>
            </w:r>
          </w:p>
        </w:tc>
        <w:tc>
          <w:tcPr>
            <w:tcW w:w="1887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6129ED" w:rsidRDefault="006129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6129ED" w:rsidRDefault="00A528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Систематизировать и обобщать знания по темам </w:t>
            </w:r>
            <w:proofErr w:type="gramStart"/>
            <w:r>
              <w:rPr>
                <w:sz w:val="28"/>
                <w:szCs w:val="28"/>
              </w:rPr>
              <w:t>курса  биологии</w:t>
            </w:r>
            <w:proofErr w:type="gramEnd"/>
            <w:r>
              <w:rPr>
                <w:sz w:val="28"/>
                <w:szCs w:val="28"/>
              </w:rPr>
              <w:t xml:space="preserve"> 5 класса.</w:t>
            </w:r>
          </w:p>
          <w:p w:rsidR="006129ED" w:rsidRDefault="00A528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учебные действия для формулировки ответов.</w:t>
            </w:r>
          </w:p>
        </w:tc>
        <w:tc>
          <w:tcPr>
            <w:tcW w:w="1134" w:type="dxa"/>
          </w:tcPr>
          <w:p w:rsidR="006129ED" w:rsidRDefault="006129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29ED" w:rsidRDefault="006129ED">
            <w:pPr>
              <w:rPr>
                <w:sz w:val="28"/>
                <w:szCs w:val="28"/>
              </w:rPr>
            </w:pPr>
          </w:p>
        </w:tc>
      </w:tr>
      <w:tr w:rsidR="006129ED">
        <w:tc>
          <w:tcPr>
            <w:tcW w:w="531" w:type="dxa"/>
          </w:tcPr>
          <w:p w:rsidR="006129ED" w:rsidRDefault="00A52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379" w:type="dxa"/>
          </w:tcPr>
          <w:p w:rsidR="006129ED" w:rsidRDefault="00612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6129ED" w:rsidRDefault="00A5288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«Весенние явления в жизни растений». Обсуждение заданий на лето</w:t>
            </w:r>
          </w:p>
        </w:tc>
        <w:tc>
          <w:tcPr>
            <w:tcW w:w="1887" w:type="dxa"/>
          </w:tcPr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6129ED" w:rsidRDefault="006129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6129ED" w:rsidRDefault="00A528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и фиксировать</w:t>
            </w:r>
            <w:r>
              <w:rPr>
                <w:sz w:val="28"/>
                <w:szCs w:val="28"/>
              </w:rPr>
              <w:t xml:space="preserve"> природные явления, делать выводы.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и обобщать знания о многообразии живого мира.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правила поведения в природе.</w:t>
            </w:r>
          </w:p>
          <w:p w:rsidR="006129ED" w:rsidRDefault="00A5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Анализировать </w:t>
            </w:r>
            <w:r>
              <w:rPr>
                <w:sz w:val="28"/>
                <w:szCs w:val="28"/>
              </w:rPr>
              <w:lastRenderedPageBreak/>
              <w:t>содержание выбранных на лето заданий.</w:t>
            </w:r>
          </w:p>
          <w:p w:rsidR="006129ED" w:rsidRDefault="006129E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29ED" w:rsidRDefault="006129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29ED" w:rsidRDefault="006129ED">
            <w:pPr>
              <w:rPr>
                <w:sz w:val="28"/>
                <w:szCs w:val="28"/>
              </w:rPr>
            </w:pPr>
          </w:p>
        </w:tc>
      </w:tr>
    </w:tbl>
    <w:p w:rsidR="006129ED" w:rsidRDefault="006129ED">
      <w:pPr>
        <w:ind w:left="-108"/>
        <w:jc w:val="center"/>
        <w:rPr>
          <w:b/>
          <w:sz w:val="28"/>
          <w:szCs w:val="28"/>
        </w:rPr>
      </w:pPr>
    </w:p>
    <w:p w:rsidR="006129ED" w:rsidRDefault="006129ED">
      <w:pPr>
        <w:ind w:left="-108"/>
        <w:rPr>
          <w:b/>
          <w:sz w:val="28"/>
          <w:szCs w:val="28"/>
        </w:rPr>
      </w:pPr>
    </w:p>
    <w:p w:rsidR="006129ED" w:rsidRDefault="006129ED">
      <w:pPr>
        <w:shd w:val="clear" w:color="auto" w:fill="FFFFFF"/>
        <w:tabs>
          <w:tab w:val="left" w:pos="854"/>
        </w:tabs>
        <w:spacing w:line="360" w:lineRule="auto"/>
        <w:ind w:right="38"/>
        <w:jc w:val="center"/>
        <w:rPr>
          <w:b/>
          <w:bCs/>
          <w:sz w:val="28"/>
          <w:szCs w:val="28"/>
        </w:rPr>
        <w:sectPr w:rsidR="006129ED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6129ED" w:rsidRPr="0071610B" w:rsidRDefault="006129ED">
      <w:pPr>
        <w:pStyle w:val="2"/>
        <w:ind w:left="0"/>
      </w:pPr>
    </w:p>
    <w:sectPr w:rsidR="006129ED" w:rsidRPr="0071610B">
      <w:footerReference w:type="default" r:id="rId11"/>
      <w:pgSz w:w="11900" w:h="16840"/>
      <w:pgMar w:top="1580" w:right="1680" w:bottom="480" w:left="1320" w:header="0" w:footer="2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884" w:rsidRDefault="00A52884">
      <w:r>
        <w:separator/>
      </w:r>
    </w:p>
  </w:endnote>
  <w:endnote w:type="continuationSeparator" w:id="0">
    <w:p w:rsidR="00A52884" w:rsidRDefault="00A5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9ED" w:rsidRDefault="00A52884">
    <w:pPr>
      <w:pStyle w:val="a5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6614016" behindDoc="1" locked="0" layoutInCell="1" allowOverlap="1">
              <wp:simplePos x="0" y="0"/>
              <wp:positionH relativeFrom="page">
                <wp:posOffset>6926580</wp:posOffset>
              </wp:positionH>
              <wp:positionV relativeFrom="page">
                <wp:posOffset>10362565</wp:posOffset>
              </wp:positionV>
              <wp:extent cx="209550" cy="180975"/>
              <wp:effectExtent l="0" t="0" r="0" b="0"/>
              <wp:wrapNone/>
              <wp:docPr id="10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5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129ED" w:rsidRDefault="006129ED">
                          <w:pPr>
                            <w:spacing w:before="11"/>
                            <w:ind w:left="78"/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Надпись 1" o:spid="_x0000_s1026" o:spt="202" type="#_x0000_t202" style="position:absolute;left:0pt;margin-left:545.4pt;margin-top:815.95pt;height:14.25pt;width:16.5pt;mso-position-horizontal-relative:page;mso-position-vertical-relative:page;z-index:-256702464;mso-width-relative:page;mso-height-relative:page;" filled="f" stroked="f" coordsize="21600,21600" o:gfxdata="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EXd4dDaAAAADwEA&#10;AA8AAAAAAAAAAQAgAAAAIgAAAGRycy9kb3ducmV2LnhtbFBLAQIUABQAAAAIAIdO4kBqc8y7pgEA&#10;ACoDAAAOAAAAAAAAAAEAIAAAACk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78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9ED" w:rsidRDefault="00A52884">
    <w:pPr>
      <w:pStyle w:val="a5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6618112" behindDoc="1" locked="0" layoutInCell="1" allowOverlap="1">
              <wp:simplePos x="0" y="0"/>
              <wp:positionH relativeFrom="page">
                <wp:posOffset>6490970</wp:posOffset>
              </wp:positionH>
              <wp:positionV relativeFrom="page">
                <wp:posOffset>10362565</wp:posOffset>
              </wp:positionV>
              <wp:extent cx="165735" cy="180975"/>
              <wp:effectExtent l="0" t="0" r="0" b="0"/>
              <wp:wrapNone/>
              <wp:docPr id="103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129ED" w:rsidRDefault="006129ED">
                          <w:pPr>
                            <w:spacing w:before="11"/>
                            <w:ind w:left="20"/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Надпись 5" o:spid="_x0000_s1026" o:spt="202" type="#_x0000_t202" style="position:absolute;left:0pt;margin-left:511.1pt;margin-top:815.95pt;height:14.25pt;width:13.05pt;mso-position-horizontal-relative:page;mso-position-vertical-relative:page;z-index:-256698368;mso-width-relative:page;mso-height-relative:page;" filled="f" stroked="f" coordsize="21600,21600" o:gfxdata="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C2uLaXbAAAA&#10;DwEAAA8AAAAAAAAAAQAgAAAAIgAAAGRycy9kb3ducmV2LnhtbFBLAQIUABQAAAAIAIdO4kDWvVPW&#10;qAEAACoDAAAOAAAAAAAAAAEAIAAAACo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20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884" w:rsidRDefault="00A52884">
      <w:r>
        <w:separator/>
      </w:r>
    </w:p>
  </w:footnote>
  <w:footnote w:type="continuationSeparator" w:id="0">
    <w:p w:rsidR="00A52884" w:rsidRDefault="00A52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205925"/>
    <w:multiLevelType w:val="multilevel"/>
    <w:tmpl w:val="BF205925"/>
    <w:lvl w:ilvl="0">
      <w:numFmt w:val="bullet"/>
      <w:lvlText w:val="-"/>
      <w:lvlJc w:val="left"/>
      <w:pPr>
        <w:ind w:left="399" w:hanging="4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>
      <w:numFmt w:val="bullet"/>
      <w:lvlText w:val="-"/>
      <w:lvlJc w:val="left"/>
      <w:pPr>
        <w:ind w:left="1581" w:hanging="322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580" w:hanging="3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39" w:hanging="3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99" w:hanging="3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59" w:hanging="3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9" w:hanging="3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79" w:hanging="3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9" w:hanging="322"/>
      </w:pPr>
      <w:rPr>
        <w:rFonts w:hint="default"/>
        <w:lang w:val="ru-RU" w:eastAsia="ru-RU" w:bidi="ru-RU"/>
      </w:rPr>
    </w:lvl>
  </w:abstractNum>
  <w:abstractNum w:abstractNumId="1" w15:restartNumberingAfterBreak="0">
    <w:nsid w:val="E743ECCD"/>
    <w:multiLevelType w:val="singleLevel"/>
    <w:tmpl w:val="E743ECCD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053208E"/>
    <w:multiLevelType w:val="multilevel"/>
    <w:tmpl w:val="0053208E"/>
    <w:lvl w:ilvl="0">
      <w:numFmt w:val="bullet"/>
      <w:lvlText w:val="-"/>
      <w:lvlJc w:val="left"/>
      <w:pPr>
        <w:ind w:left="399" w:hanging="212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12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360" w:hanging="356"/>
        <w:jc w:val="right"/>
      </w:pPr>
      <w:rPr>
        <w:rFonts w:ascii="Times New Roman" w:hAnsi="Times New Roman" w:cs="Times New Roman" w:hint="default"/>
        <w:spacing w:val="-3"/>
        <w:w w:val="100"/>
        <w:lang w:val="ru-RU" w:eastAsia="ru-RU" w:bidi="ru-RU"/>
      </w:rPr>
    </w:lvl>
    <w:lvl w:ilvl="3">
      <w:numFmt w:val="bullet"/>
      <w:lvlText w:val="•"/>
      <w:lvlJc w:val="left"/>
      <w:pPr>
        <w:ind w:left="2660" w:hanging="3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17" w:hanging="3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74" w:hanging="3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1" w:hanging="3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88" w:hanging="3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5" w:hanging="356"/>
      </w:pPr>
      <w:rPr>
        <w:rFonts w:hint="default"/>
        <w:lang w:val="ru-RU" w:eastAsia="ru-RU" w:bidi="ru-RU"/>
      </w:rPr>
    </w:lvl>
  </w:abstractNum>
  <w:abstractNum w:abstractNumId="3" w15:restartNumberingAfterBreak="0">
    <w:nsid w:val="59ADCABA"/>
    <w:multiLevelType w:val="multilevel"/>
    <w:tmpl w:val="59ADCABA"/>
    <w:lvl w:ilvl="0">
      <w:start w:val="1"/>
      <w:numFmt w:val="upperRoman"/>
      <w:lvlText w:val="%1."/>
      <w:lvlJc w:val="left"/>
      <w:pPr>
        <w:ind w:left="1480" w:hanging="7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2337" w:hanging="716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3195" w:hanging="7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53" w:hanging="7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11" w:hanging="7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9" w:hanging="7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7" w:hanging="7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5" w:hanging="7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3" w:hanging="716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A6"/>
    <w:rsid w:val="00481BAF"/>
    <w:rsid w:val="006129ED"/>
    <w:rsid w:val="0071610B"/>
    <w:rsid w:val="00993411"/>
    <w:rsid w:val="00A52884"/>
    <w:rsid w:val="00A87AB0"/>
    <w:rsid w:val="00D35BFA"/>
    <w:rsid w:val="00FA00A6"/>
    <w:rsid w:val="10AE42DB"/>
    <w:rsid w:val="35A33D90"/>
    <w:rsid w:val="39B01F7B"/>
    <w:rsid w:val="3D6E116B"/>
    <w:rsid w:val="47905CAE"/>
    <w:rsid w:val="54F642BE"/>
    <w:rsid w:val="67457B67"/>
    <w:rsid w:val="723F1F62"/>
    <w:rsid w:val="777D0B0D"/>
    <w:rsid w:val="7BE7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46D737"/>
  <w15:docId w15:val="{AA24FEFD-8AAE-4877-B375-330A6999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uiPriority w:val="1"/>
    <w:qFormat/>
    <w:pPr>
      <w:spacing w:before="58"/>
      <w:ind w:left="1225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ind w:left="112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pPr>
      <w:tabs>
        <w:tab w:val="center" w:pos="4677"/>
        <w:tab w:val="right" w:pos="9355"/>
      </w:tabs>
    </w:pPr>
  </w:style>
  <w:style w:type="paragraph" w:styleId="a5">
    <w:name w:val="Body Text"/>
    <w:basedOn w:val="a"/>
    <w:uiPriority w:val="1"/>
    <w:qFormat/>
    <w:rPr>
      <w:sz w:val="24"/>
      <w:szCs w:val="24"/>
    </w:rPr>
  </w:style>
  <w:style w:type="paragraph" w:styleId="a6">
    <w:name w:val="footer"/>
    <w:basedOn w:val="a"/>
    <w:link w:val="a7"/>
    <w:qFormat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pPr>
      <w:ind w:left="399" w:firstLine="7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Верхний колонтитул Знак"/>
    <w:basedOn w:val="a0"/>
    <w:link w:val="a3"/>
    <w:rPr>
      <w:rFonts w:ascii="Times New Roman" w:eastAsia="Times New Roman" w:hAnsi="Times New Roman" w:cs="Times New Roman"/>
      <w:sz w:val="22"/>
      <w:szCs w:val="22"/>
      <w:lang w:bidi="ru-RU"/>
    </w:rPr>
  </w:style>
  <w:style w:type="character" w:customStyle="1" w:styleId="a7">
    <w:name w:val="Нижний колонтитул Знак"/>
    <w:basedOn w:val="a0"/>
    <w:link w:val="a6"/>
    <w:qFormat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a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6061</Words>
  <Characters>34548</Characters>
  <Application>Microsoft Office Word</Application>
  <DocSecurity>0</DocSecurity>
  <Lines>287</Lines>
  <Paragraphs>81</Paragraphs>
  <ScaleCrop>false</ScaleCrop>
  <Company>SPecialiST RePack</Company>
  <LinksUpToDate>false</LinksUpToDate>
  <CharactersWithSpaces>40528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оля</cp:lastModifiedBy>
  <cp:revision>4</cp:revision>
  <dcterms:created xsi:type="dcterms:W3CDTF">2020-04-03T09:44:00Z</dcterms:created>
  <dcterms:modified xsi:type="dcterms:W3CDTF">2020-09-25T12:38:00Z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2020-04-02T00:00:00Z</vt:filetime>
  </property>
  <property fmtid="{D5CDD505-2E9C-101B-9397-08002B2CF9AE}" pid="5" name="KSOProductBuildVer">
    <vt:lpwstr>1049-11.2.0.9445</vt:lpwstr>
  </property>
</Properties>
</file>